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DB" w:rsidRDefault="000925EC">
      <w:pPr>
        <w:spacing w:after="400" w:line="360" w:lineRule="auto"/>
        <w:ind w:firstLine="120"/>
        <w:jc w:val="center"/>
      </w:pPr>
      <w:r>
        <w:rPr>
          <w:b/>
          <w:sz w:val="32"/>
        </w:rPr>
        <w:t>中国科学院</w:t>
      </w:r>
      <w:r>
        <w:rPr>
          <w:b/>
          <w:sz w:val="32"/>
        </w:rPr>
        <w:t>“</w:t>
      </w:r>
      <w:r w:rsidR="007920F0">
        <w:rPr>
          <w:rFonts w:hint="eastAsia"/>
          <w:b/>
          <w:sz w:val="32"/>
        </w:rPr>
        <w:t>青春心向党</w:t>
      </w:r>
      <w:r w:rsidR="007920F0">
        <w:rPr>
          <w:rFonts w:hint="eastAsia"/>
          <w:b/>
          <w:sz w:val="32"/>
        </w:rPr>
        <w:t xml:space="preserve"> </w:t>
      </w:r>
      <w:r w:rsidR="007920F0">
        <w:rPr>
          <w:rFonts w:hint="eastAsia"/>
          <w:b/>
          <w:sz w:val="32"/>
        </w:rPr>
        <w:t>建功</w:t>
      </w:r>
      <w:r w:rsidR="007920F0">
        <w:rPr>
          <w:b/>
          <w:sz w:val="32"/>
        </w:rPr>
        <w:t>新时代</w:t>
      </w:r>
      <w:r>
        <w:rPr>
          <w:b/>
          <w:sz w:val="32"/>
        </w:rPr>
        <w:t>”</w:t>
      </w:r>
      <w:r>
        <w:rPr>
          <w:b/>
          <w:sz w:val="32"/>
        </w:rPr>
        <w:t>主题知识</w:t>
      </w:r>
      <w:r w:rsidR="00A92CB0">
        <w:rPr>
          <w:rFonts w:hint="eastAsia"/>
          <w:b/>
          <w:sz w:val="32"/>
        </w:rPr>
        <w:t>竞赛题库</w:t>
      </w:r>
    </w:p>
    <w:p w:rsidR="005622DF" w:rsidRDefault="005622DF"/>
    <w:p w:rsidR="001948C7" w:rsidRDefault="001948C7" w:rsidP="001948C7">
      <w:r>
        <w:t xml:space="preserve">1. </w:t>
      </w:r>
      <w:r>
        <w:rPr>
          <w:rFonts w:hint="eastAsia"/>
        </w:rPr>
        <w:t>（）</w:t>
      </w:r>
      <w:r w:rsidRPr="00D05EAC">
        <w:rPr>
          <w:rFonts w:hint="eastAsia"/>
        </w:rPr>
        <w:t>是共青团全部工作和战斗力的基础</w:t>
      </w:r>
      <w:r>
        <w:rPr>
          <w:rFonts w:hint="eastAsia"/>
        </w:rPr>
        <w:t>。</w:t>
      </w:r>
    </w:p>
    <w:p w:rsidR="001948C7" w:rsidRDefault="001948C7" w:rsidP="001948C7"/>
    <w:p w:rsidR="001948C7" w:rsidRDefault="001948C7" w:rsidP="001948C7">
      <w:pPr>
        <w:spacing w:line="360" w:lineRule="auto"/>
      </w:pP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rsidRPr="000F1CD0">
              <w:rPr>
                <w:rFonts w:hint="eastAsia"/>
              </w:rPr>
              <w:t>基层组织</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rsidRPr="000F1CD0">
              <w:rPr>
                <w:rFonts w:hint="eastAsia"/>
              </w:rPr>
              <w:t>基层</w:t>
            </w:r>
            <w:r w:rsidRPr="000F1CD0">
              <w:t>团委</w:t>
            </w:r>
          </w:p>
        </w:tc>
      </w:tr>
      <w:tr w:rsidR="001948C7" w:rsidTr="00EA41B2">
        <w:trPr>
          <w:trHeight w:val="500"/>
        </w:trPr>
        <w:tc>
          <w:tcPr>
            <w:tcW w:w="7400" w:type="dxa"/>
            <w:shd w:val="clear" w:color="auto" w:fill="FFFFFF"/>
            <w:vAlign w:val="center"/>
          </w:tcPr>
          <w:p w:rsidR="001948C7" w:rsidRPr="00B62D79" w:rsidRDefault="001948C7" w:rsidP="00EA41B2">
            <w:r>
              <w:t>C</w:t>
            </w:r>
            <w:r>
              <w:t>、</w:t>
            </w:r>
            <w:r w:rsidRPr="000F1CD0">
              <w:rPr>
                <w:rFonts w:hint="eastAsia"/>
              </w:rPr>
              <w:t>广大</w:t>
            </w:r>
            <w:r w:rsidRPr="000F1CD0">
              <w:t>团员</w:t>
            </w:r>
          </w:p>
        </w:tc>
      </w:tr>
      <w:tr w:rsidR="001948C7" w:rsidTr="00EA41B2">
        <w:trPr>
          <w:trHeight w:val="500"/>
        </w:trPr>
        <w:tc>
          <w:tcPr>
            <w:tcW w:w="7400" w:type="dxa"/>
            <w:shd w:val="clear" w:color="auto" w:fill="FFFFFF"/>
            <w:vAlign w:val="center"/>
          </w:tcPr>
          <w:p w:rsidR="001948C7" w:rsidRDefault="001948C7" w:rsidP="00EA41B2">
            <w:r w:rsidRPr="000F1CD0">
              <w:t>D</w:t>
            </w:r>
            <w:r w:rsidRPr="000F1CD0">
              <w:rPr>
                <w:rFonts w:hint="eastAsia"/>
              </w:rPr>
              <w:t>基层团</w:t>
            </w:r>
            <w:r w:rsidRPr="000F1CD0">
              <w:t>支部</w:t>
            </w:r>
          </w:p>
        </w:tc>
      </w:tr>
    </w:tbl>
    <w:p w:rsidR="001948C7" w:rsidRDefault="001948C7" w:rsidP="001948C7"/>
    <w:p w:rsidR="001948C7" w:rsidRDefault="001948C7" w:rsidP="001948C7">
      <w:pPr>
        <w:spacing w:line="360" w:lineRule="auto"/>
      </w:pPr>
      <w:r>
        <w:t xml:space="preserve">2. </w:t>
      </w:r>
      <w:r>
        <w:rPr>
          <w:rFonts w:hint="eastAsia"/>
        </w:rPr>
        <w:t>力争到（）年建团</w:t>
      </w:r>
      <w:r>
        <w:rPr>
          <w:rFonts w:hint="eastAsia"/>
        </w:rPr>
        <w:t xml:space="preserve"> 100 </w:t>
      </w:r>
      <w:r>
        <w:rPr>
          <w:rFonts w:hint="eastAsia"/>
        </w:rPr>
        <w:t>周年时</w:t>
      </w:r>
      <w:r>
        <w:rPr>
          <w:rFonts w:hint="eastAsia"/>
        </w:rPr>
        <w:t xml:space="preserve">, </w:t>
      </w:r>
      <w:r>
        <w:rPr>
          <w:rFonts w:hint="eastAsia"/>
        </w:rPr>
        <w:t>团的基层薄弱状况得到基本扭转</w:t>
      </w:r>
      <w:r>
        <w:rPr>
          <w:rFonts w:hint="eastAsia"/>
        </w:rPr>
        <w:t xml:space="preserve">, </w:t>
      </w:r>
      <w:r>
        <w:rPr>
          <w:rFonts w:hint="eastAsia"/>
        </w:rPr>
        <w:t>团的组织力得到明显提升。</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t>2020</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rsidRPr="00D77E77">
              <w:t>2021</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rsidRPr="00D77E77">
              <w:t xml:space="preserve">2022 </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r>
              <w:rPr>
                <w:rFonts w:hint="eastAsia"/>
              </w:rPr>
              <w:t>D</w:t>
            </w:r>
            <w:r>
              <w:rPr>
                <w:rFonts w:hint="eastAsia"/>
              </w:rPr>
              <w:t>、</w:t>
            </w:r>
            <w:r w:rsidRPr="00D77E77">
              <w:t>2023</w:t>
            </w:r>
          </w:p>
        </w:tc>
      </w:tr>
    </w:tbl>
    <w:p w:rsidR="001948C7" w:rsidRDefault="001948C7" w:rsidP="001948C7"/>
    <w:p w:rsidR="001948C7" w:rsidRDefault="001948C7" w:rsidP="001948C7">
      <w:pPr>
        <w:spacing w:line="360" w:lineRule="auto"/>
      </w:pPr>
      <w:r>
        <w:t xml:space="preserve">3. </w:t>
      </w:r>
      <w:r>
        <w:rPr>
          <w:rFonts w:hint="eastAsia"/>
        </w:rPr>
        <w:t>（）是共青团的根本属性</w:t>
      </w:r>
      <w:r>
        <w:rPr>
          <w:rFonts w:hint="eastAsia"/>
        </w:rPr>
        <w:t xml:space="preserve">, </w:t>
      </w:r>
      <w:r>
        <w:rPr>
          <w:rFonts w:hint="eastAsia"/>
        </w:rPr>
        <w:t>坚持党的领导是共青团的根本政治原则和组织保证。</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rPr>
                <w:rFonts w:hint="eastAsia"/>
              </w:rPr>
              <w:t>团结性</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rPr>
                <w:rFonts w:hint="eastAsia"/>
              </w:rPr>
              <w:t>政治性</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rPr>
                <w:rFonts w:hint="eastAsia"/>
              </w:rPr>
              <w:t>稳定性</w:t>
            </w:r>
          </w:p>
        </w:tc>
      </w:tr>
      <w:tr w:rsidR="001948C7" w:rsidTr="00EA41B2">
        <w:trPr>
          <w:trHeight w:val="500"/>
        </w:trPr>
        <w:tc>
          <w:tcPr>
            <w:tcW w:w="7400" w:type="dxa"/>
            <w:shd w:val="clear" w:color="auto" w:fill="FFFFFF"/>
            <w:vAlign w:val="center"/>
          </w:tcPr>
          <w:p w:rsidR="001948C7" w:rsidRDefault="001948C7" w:rsidP="00EA41B2">
            <w:r>
              <w:rPr>
                <w:rFonts w:hint="eastAsia"/>
              </w:rPr>
              <w:t>D</w:t>
            </w:r>
            <w:r>
              <w:rPr>
                <w:rFonts w:hint="eastAsia"/>
              </w:rPr>
              <w:t>、先锋性</w:t>
            </w:r>
          </w:p>
        </w:tc>
      </w:tr>
    </w:tbl>
    <w:p w:rsidR="001948C7" w:rsidRDefault="001948C7" w:rsidP="001948C7"/>
    <w:p w:rsidR="001948C7" w:rsidRDefault="001948C7" w:rsidP="001948C7">
      <w:pPr>
        <w:spacing w:line="360" w:lineRule="auto"/>
      </w:pPr>
      <w:r>
        <w:t xml:space="preserve">4. </w:t>
      </w:r>
      <w:r>
        <w:rPr>
          <w:rFonts w:hint="eastAsia"/>
        </w:rPr>
        <w:t>团的力量来自于组织。</w:t>
      </w:r>
      <w:r>
        <w:rPr>
          <w:rFonts w:hint="eastAsia"/>
        </w:rPr>
        <w:t xml:space="preserve"> </w:t>
      </w:r>
      <w:r>
        <w:rPr>
          <w:rFonts w:hint="eastAsia"/>
        </w:rPr>
        <w:t>要按照</w:t>
      </w:r>
      <w:r>
        <w:rPr>
          <w:rFonts w:hint="eastAsia"/>
        </w:rPr>
        <w:t xml:space="preserve"> </w:t>
      </w:r>
      <w:r>
        <w:rPr>
          <w:rFonts w:hint="eastAsia"/>
        </w:rPr>
        <w:t>“青年在哪里、</w:t>
      </w:r>
      <w:r>
        <w:rPr>
          <w:rFonts w:hint="eastAsia"/>
        </w:rPr>
        <w:t xml:space="preserve"> </w:t>
      </w:r>
      <w:r>
        <w:rPr>
          <w:rFonts w:hint="eastAsia"/>
        </w:rPr>
        <w:t>团的组织就建在哪里冶</w:t>
      </w:r>
      <w:r>
        <w:rPr>
          <w:rFonts w:hint="eastAsia"/>
        </w:rPr>
        <w:t xml:space="preserve"> </w:t>
      </w:r>
      <w:r>
        <w:rPr>
          <w:rFonts w:hint="eastAsia"/>
        </w:rPr>
        <w:t>的要求</w:t>
      </w:r>
      <w:r>
        <w:rPr>
          <w:rFonts w:hint="eastAsia"/>
        </w:rPr>
        <w:t xml:space="preserve">, </w:t>
      </w:r>
      <w:r>
        <w:rPr>
          <w:rFonts w:hint="eastAsia"/>
        </w:rPr>
        <w:t>积极适应青年聚集、</w:t>
      </w:r>
      <w:r>
        <w:rPr>
          <w:rFonts w:hint="eastAsia"/>
        </w:rPr>
        <w:t xml:space="preserve"> </w:t>
      </w:r>
      <w:r>
        <w:rPr>
          <w:rFonts w:hint="eastAsia"/>
        </w:rPr>
        <w:t>分布和交流方式的变化</w:t>
      </w:r>
      <w:r>
        <w:rPr>
          <w:rFonts w:hint="eastAsia"/>
        </w:rPr>
        <w:t xml:space="preserve">, </w:t>
      </w:r>
      <w:r>
        <w:rPr>
          <w:rFonts w:hint="eastAsia"/>
        </w:rPr>
        <w:t>优先在青年聚集的地方建立团的组织。</w:t>
      </w:r>
      <w:r>
        <w:rPr>
          <w:rFonts w:hint="eastAsia"/>
        </w:rPr>
        <w:t xml:space="preserve"> </w:t>
      </w:r>
      <w:r>
        <w:rPr>
          <w:rFonts w:hint="eastAsia"/>
        </w:rPr>
        <w:lastRenderedPageBreak/>
        <w:t>要围绕团的根本任务、</w:t>
      </w:r>
      <w:r>
        <w:rPr>
          <w:rFonts w:hint="eastAsia"/>
        </w:rPr>
        <w:t xml:space="preserve"> </w:t>
      </w:r>
      <w:r>
        <w:rPr>
          <w:rFonts w:hint="eastAsia"/>
        </w:rPr>
        <w:t>政治责任、</w:t>
      </w:r>
      <w:r>
        <w:rPr>
          <w:rFonts w:hint="eastAsia"/>
        </w:rPr>
        <w:t xml:space="preserve"> </w:t>
      </w:r>
      <w:r>
        <w:rPr>
          <w:rFonts w:hint="eastAsia"/>
        </w:rPr>
        <w:t>工作主线开展工作</w:t>
      </w:r>
      <w:r>
        <w:rPr>
          <w:rFonts w:hint="eastAsia"/>
        </w:rPr>
        <w:t xml:space="preserve">, </w:t>
      </w:r>
      <w:r>
        <w:rPr>
          <w:rFonts w:hint="eastAsia"/>
        </w:rPr>
        <w:t>以是否把青年群众最广泛最紧密地团结在党的周围作为衡量工作好坏的（）。</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rPr>
                <w:rFonts w:hint="eastAsia"/>
              </w:rPr>
              <w:t>根本原则</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rPr>
                <w:rFonts w:hint="eastAsia"/>
              </w:rPr>
              <w:t>基本方针</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rPr>
                <w:rFonts w:hint="eastAsia"/>
              </w:rPr>
              <w:t>基本政策</w:t>
            </w:r>
          </w:p>
        </w:tc>
      </w:tr>
      <w:tr w:rsidR="001948C7" w:rsidTr="00EA41B2">
        <w:trPr>
          <w:trHeight w:val="500"/>
        </w:trPr>
        <w:tc>
          <w:tcPr>
            <w:tcW w:w="7400" w:type="dxa"/>
            <w:shd w:val="clear" w:color="auto" w:fill="FFFFFF"/>
            <w:vAlign w:val="center"/>
          </w:tcPr>
          <w:p w:rsidR="001948C7" w:rsidRDefault="001948C7" w:rsidP="00EA41B2">
            <w:r>
              <w:rPr>
                <w:rFonts w:hint="eastAsia"/>
              </w:rPr>
              <w:t>D</w:t>
            </w:r>
            <w:r>
              <w:rPr>
                <w:rFonts w:hint="eastAsia"/>
              </w:rPr>
              <w:t>、根本标准</w:t>
            </w:r>
            <w:r>
              <w:rPr>
                <w:color w:val="EFA030"/>
              </w:rPr>
              <w:t>(</w:t>
            </w:r>
            <w:r>
              <w:rPr>
                <w:color w:val="EFA030"/>
              </w:rPr>
              <w:t>正确答案</w:t>
            </w:r>
            <w:r>
              <w:rPr>
                <w:color w:val="EFA030"/>
              </w:rPr>
              <w:t>)</w:t>
            </w:r>
          </w:p>
        </w:tc>
      </w:tr>
    </w:tbl>
    <w:p w:rsidR="001948C7" w:rsidRDefault="001948C7" w:rsidP="001948C7"/>
    <w:p w:rsidR="001948C7" w:rsidRDefault="001948C7" w:rsidP="001948C7">
      <w:pPr>
        <w:spacing w:line="360" w:lineRule="auto"/>
      </w:pPr>
      <w:r>
        <w:t xml:space="preserve">5. </w:t>
      </w:r>
      <w:r>
        <w:rPr>
          <w:rFonts w:hint="eastAsia"/>
        </w:rPr>
        <w:t>《关于加强新时代团的基层建设着力提升团的组织力的意见》在“突出学校团组织基础地位”中提到：立足团员主体在学校的实际</w:t>
      </w:r>
      <w:r>
        <w:rPr>
          <w:rFonts w:hint="eastAsia"/>
        </w:rPr>
        <w:t xml:space="preserve">, </w:t>
      </w:r>
      <w:r>
        <w:rPr>
          <w:rFonts w:hint="eastAsia"/>
        </w:rPr>
        <w:t>强化“全团抓学校”意识</w:t>
      </w:r>
      <w:r>
        <w:rPr>
          <w:rFonts w:hint="eastAsia"/>
        </w:rPr>
        <w:t xml:space="preserve">, </w:t>
      </w:r>
      <w:r>
        <w:rPr>
          <w:rFonts w:hint="eastAsia"/>
        </w:rPr>
        <w:t>在团的组织、宣传、服务等职能中</w:t>
      </w:r>
      <w:r>
        <w:rPr>
          <w:rFonts w:hint="eastAsia"/>
        </w:rPr>
        <w:t xml:space="preserve">, </w:t>
      </w:r>
      <w:r>
        <w:rPr>
          <w:rFonts w:hint="eastAsia"/>
        </w:rPr>
        <w:t>突出（）这一主体</w:t>
      </w:r>
      <w:r>
        <w:rPr>
          <w:rFonts w:hint="eastAsia"/>
        </w:rPr>
        <w:t xml:space="preserve">, </w:t>
      </w:r>
      <w:r>
        <w:rPr>
          <w:rFonts w:hint="eastAsia"/>
        </w:rPr>
        <w:t>集中力量加强学校共青团工作。</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rPr>
                <w:rFonts w:hint="eastAsia"/>
              </w:rPr>
              <w:t>学生</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rPr>
                <w:rFonts w:hint="eastAsia"/>
              </w:rPr>
              <w:t>团干部</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rPr>
                <w:rFonts w:hint="eastAsia"/>
              </w:rPr>
              <w:t>学生会</w:t>
            </w:r>
          </w:p>
        </w:tc>
      </w:tr>
      <w:tr w:rsidR="001948C7" w:rsidTr="00EA41B2">
        <w:trPr>
          <w:trHeight w:val="500"/>
        </w:trPr>
        <w:tc>
          <w:tcPr>
            <w:tcW w:w="7400" w:type="dxa"/>
            <w:shd w:val="clear" w:color="auto" w:fill="FFFFFF"/>
            <w:vAlign w:val="center"/>
          </w:tcPr>
          <w:p w:rsidR="001948C7" w:rsidRDefault="001948C7" w:rsidP="00EA41B2">
            <w:r>
              <w:rPr>
                <w:rFonts w:hint="eastAsia"/>
              </w:rPr>
              <w:t>D</w:t>
            </w:r>
            <w:r>
              <w:rPr>
                <w:rFonts w:hint="eastAsia"/>
              </w:rPr>
              <w:t>、团员</w:t>
            </w:r>
          </w:p>
        </w:tc>
      </w:tr>
    </w:tbl>
    <w:p w:rsidR="001948C7" w:rsidRDefault="001948C7" w:rsidP="001948C7"/>
    <w:p w:rsidR="001948C7" w:rsidRDefault="001948C7" w:rsidP="001948C7">
      <w:pPr>
        <w:spacing w:line="360" w:lineRule="auto"/>
      </w:pPr>
      <w:r>
        <w:t xml:space="preserve">6. </w:t>
      </w:r>
      <w:r>
        <w:rPr>
          <w:rFonts w:hint="eastAsia"/>
        </w:rPr>
        <w:t>《关于加强新时代团的基层建设着力提升团的组织力的意见》在“突出学校团组织基础地位”中提到：突出团支部政治引领作用</w:t>
      </w:r>
      <w:r>
        <w:rPr>
          <w:rFonts w:hint="eastAsia"/>
        </w:rPr>
        <w:t xml:space="preserve">, </w:t>
      </w:r>
      <w:r>
        <w:rPr>
          <w:rFonts w:hint="eastAsia"/>
        </w:rPr>
        <w:t>实现团支部工作与（）工作融合发展。</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rPr>
                <w:rFonts w:hint="eastAsia"/>
              </w:rPr>
              <w:t>学生</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rPr>
                <w:rFonts w:hint="eastAsia"/>
              </w:rPr>
              <w:t>群众</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rPr>
                <w:rFonts w:hint="eastAsia"/>
              </w:rPr>
              <w:t>学生会</w:t>
            </w:r>
          </w:p>
        </w:tc>
      </w:tr>
      <w:tr w:rsidR="001948C7" w:rsidTr="00EA41B2">
        <w:trPr>
          <w:trHeight w:val="500"/>
        </w:trPr>
        <w:tc>
          <w:tcPr>
            <w:tcW w:w="7400" w:type="dxa"/>
            <w:shd w:val="clear" w:color="auto" w:fill="FFFFFF"/>
            <w:vAlign w:val="center"/>
          </w:tcPr>
          <w:p w:rsidR="001948C7" w:rsidRDefault="001948C7" w:rsidP="00EA41B2">
            <w:r>
              <w:rPr>
                <w:rFonts w:hint="eastAsia"/>
              </w:rPr>
              <w:t>D</w:t>
            </w:r>
            <w:r>
              <w:rPr>
                <w:rFonts w:hint="eastAsia"/>
              </w:rPr>
              <w:t>、班委会</w:t>
            </w:r>
            <w:r>
              <w:rPr>
                <w:color w:val="EFA030"/>
              </w:rPr>
              <w:t>(</w:t>
            </w:r>
            <w:r>
              <w:rPr>
                <w:color w:val="EFA030"/>
              </w:rPr>
              <w:t>正确答案</w:t>
            </w:r>
            <w:r>
              <w:rPr>
                <w:color w:val="EFA030"/>
              </w:rPr>
              <w:t>)</w:t>
            </w:r>
          </w:p>
        </w:tc>
      </w:tr>
    </w:tbl>
    <w:p w:rsidR="001948C7" w:rsidRDefault="001948C7" w:rsidP="001948C7"/>
    <w:p w:rsidR="001948C7" w:rsidRDefault="001948C7" w:rsidP="001948C7">
      <w:pPr>
        <w:spacing w:line="360" w:lineRule="auto"/>
      </w:pPr>
      <w:r>
        <w:t xml:space="preserve">7. </w:t>
      </w:r>
      <w:r>
        <w:rPr>
          <w:rFonts w:hint="eastAsia"/>
        </w:rPr>
        <w:t>《关于加强新时代团的基层建设着力提升团的组织力的意见》在“探索机关企事业单位团建新路径”中提到：探索依托具有行业管理职能的机关单位</w:t>
      </w:r>
      <w:r>
        <w:rPr>
          <w:rFonts w:hint="eastAsia"/>
        </w:rPr>
        <w:t xml:space="preserve">, </w:t>
      </w:r>
      <w:r>
        <w:rPr>
          <w:rFonts w:hint="eastAsia"/>
        </w:rPr>
        <w:t>建立行业型团</w:t>
      </w:r>
      <w:r>
        <w:rPr>
          <w:rFonts w:hint="eastAsia"/>
        </w:rPr>
        <w:lastRenderedPageBreak/>
        <w:t>工委或团指委</w:t>
      </w:r>
      <w:r>
        <w:rPr>
          <w:rFonts w:hint="eastAsia"/>
        </w:rPr>
        <w:t xml:space="preserve">, </w:t>
      </w:r>
      <w:r>
        <w:rPr>
          <w:rFonts w:hint="eastAsia"/>
        </w:rPr>
        <w:t>面向管理服务的行业单位推动团的组织覆盖</w:t>
      </w:r>
      <w:r>
        <w:rPr>
          <w:rFonts w:hint="eastAsia"/>
        </w:rPr>
        <w:t xml:space="preserve">, </w:t>
      </w:r>
      <w:r>
        <w:rPr>
          <w:rFonts w:hint="eastAsia"/>
        </w:rPr>
        <w:t>开展具有（）的青年工作。</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rPr>
                <w:rFonts w:hint="eastAsia"/>
              </w:rPr>
              <w:t>个人特点</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rPr>
                <w:rFonts w:hint="eastAsia"/>
              </w:rPr>
              <w:t>时代特点</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rPr>
                <w:rFonts w:hint="eastAsia"/>
              </w:rPr>
              <w:t>行业特点</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r>
              <w:rPr>
                <w:rFonts w:hint="eastAsia"/>
              </w:rPr>
              <w:t>D</w:t>
            </w:r>
            <w:r>
              <w:rPr>
                <w:rFonts w:hint="eastAsia"/>
              </w:rPr>
              <w:t>、职业特点</w:t>
            </w:r>
          </w:p>
        </w:tc>
      </w:tr>
    </w:tbl>
    <w:p w:rsidR="001948C7" w:rsidRDefault="001948C7" w:rsidP="001948C7"/>
    <w:p w:rsidR="001948C7" w:rsidRDefault="001948C7" w:rsidP="001948C7">
      <w:pPr>
        <w:spacing w:line="360" w:lineRule="auto"/>
      </w:pPr>
      <w:r>
        <w:t xml:space="preserve">8. </w:t>
      </w:r>
      <w:r>
        <w:rPr>
          <w:rFonts w:hint="eastAsia"/>
        </w:rPr>
        <w:t>《关于加强新时代团的基层建设着力提升团的组织力的意见》提到：完善事业单位团的组织设置</w:t>
      </w:r>
      <w:r>
        <w:rPr>
          <w:rFonts w:hint="eastAsia"/>
        </w:rPr>
        <w:t xml:space="preserve">, </w:t>
      </w:r>
      <w:r>
        <w:rPr>
          <w:rFonts w:hint="eastAsia"/>
        </w:rPr>
        <w:t>围绕职业文明、行风建设等要求创新活动载体</w:t>
      </w:r>
      <w:r>
        <w:rPr>
          <w:rFonts w:hint="eastAsia"/>
        </w:rPr>
        <w:t xml:space="preserve">, </w:t>
      </w:r>
      <w:r>
        <w:rPr>
          <w:rFonts w:hint="eastAsia"/>
        </w:rPr>
        <w:t>不断提升基层团组织（）。</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rPr>
                <w:rFonts w:hint="eastAsia"/>
              </w:rPr>
              <w:t>活力</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rPr>
                <w:rFonts w:hint="eastAsia"/>
              </w:rPr>
              <w:t>凝聚力</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rPr>
                <w:rFonts w:hint="eastAsia"/>
              </w:rPr>
              <w:t>战斗力</w:t>
            </w:r>
          </w:p>
        </w:tc>
      </w:tr>
      <w:tr w:rsidR="001948C7" w:rsidTr="00EA41B2">
        <w:trPr>
          <w:trHeight w:val="500"/>
        </w:trPr>
        <w:tc>
          <w:tcPr>
            <w:tcW w:w="7400" w:type="dxa"/>
            <w:shd w:val="clear" w:color="auto" w:fill="FFFFFF"/>
            <w:vAlign w:val="center"/>
          </w:tcPr>
          <w:p w:rsidR="001948C7" w:rsidRDefault="001948C7" w:rsidP="00EA41B2">
            <w:r>
              <w:rPr>
                <w:rFonts w:hint="eastAsia"/>
              </w:rPr>
              <w:t>D</w:t>
            </w:r>
            <w:r>
              <w:rPr>
                <w:rFonts w:hint="eastAsia"/>
              </w:rPr>
              <w:t>、动力</w:t>
            </w:r>
          </w:p>
        </w:tc>
      </w:tr>
    </w:tbl>
    <w:p w:rsidR="001948C7" w:rsidRDefault="001948C7" w:rsidP="001948C7"/>
    <w:p w:rsidR="001948C7" w:rsidRDefault="001948C7" w:rsidP="001948C7">
      <w:pPr>
        <w:spacing w:line="360" w:lineRule="auto"/>
      </w:pPr>
      <w:r>
        <w:t xml:space="preserve">9. </w:t>
      </w:r>
      <w:r>
        <w:rPr>
          <w:rFonts w:hint="eastAsia"/>
        </w:rPr>
        <w:t>《关于加强新时代团的基层建设着力提升团的组织力的意见》提到：创新城市社区团建路径</w:t>
      </w:r>
      <w:r>
        <w:rPr>
          <w:rFonts w:hint="eastAsia"/>
        </w:rPr>
        <w:t xml:space="preserve">, </w:t>
      </w:r>
      <w:r>
        <w:rPr>
          <w:rFonts w:hint="eastAsia"/>
        </w:rPr>
        <w:t>探索建立团员（）制度</w:t>
      </w:r>
      <w:r>
        <w:rPr>
          <w:rFonts w:hint="eastAsia"/>
        </w:rPr>
        <w:t xml:space="preserve">, </w:t>
      </w:r>
      <w:r>
        <w:rPr>
          <w:rFonts w:hint="eastAsia"/>
        </w:rPr>
        <w:t>依托青年之家、</w:t>
      </w:r>
      <w:r>
        <w:rPr>
          <w:rFonts w:hint="eastAsia"/>
        </w:rPr>
        <w:t xml:space="preserve"> </w:t>
      </w:r>
      <w:r>
        <w:rPr>
          <w:rFonts w:hint="eastAsia"/>
        </w:rPr>
        <w:t>社区服务中心等阵地</w:t>
      </w:r>
      <w:r>
        <w:rPr>
          <w:rFonts w:hint="eastAsia"/>
        </w:rPr>
        <w:t xml:space="preserve">, </w:t>
      </w:r>
      <w:r>
        <w:rPr>
          <w:rFonts w:hint="eastAsia"/>
        </w:rPr>
        <w:t>应用公益、</w:t>
      </w:r>
      <w:r>
        <w:rPr>
          <w:rFonts w:hint="eastAsia"/>
        </w:rPr>
        <w:t xml:space="preserve"> </w:t>
      </w:r>
      <w:r>
        <w:rPr>
          <w:rFonts w:hint="eastAsia"/>
        </w:rPr>
        <w:t>兴趣、</w:t>
      </w:r>
      <w:r>
        <w:rPr>
          <w:rFonts w:hint="eastAsia"/>
        </w:rPr>
        <w:t xml:space="preserve"> </w:t>
      </w:r>
      <w:r>
        <w:rPr>
          <w:rFonts w:hint="eastAsia"/>
        </w:rPr>
        <w:t>社交等纽带</w:t>
      </w:r>
      <w:r>
        <w:rPr>
          <w:rFonts w:hint="eastAsia"/>
        </w:rPr>
        <w:t xml:space="preserve">, </w:t>
      </w:r>
      <w:r>
        <w:rPr>
          <w:rFonts w:hint="eastAsia"/>
        </w:rPr>
        <w:t>广泛培育和联系辖区青年社会组织</w:t>
      </w:r>
      <w:r>
        <w:rPr>
          <w:rFonts w:hint="eastAsia"/>
        </w:rPr>
        <w:t xml:space="preserve">, </w:t>
      </w:r>
      <w:r>
        <w:rPr>
          <w:rFonts w:hint="eastAsia"/>
        </w:rPr>
        <w:t>推动社区团组织直接联系服务更多团员青年</w:t>
      </w:r>
      <w:r>
        <w:rPr>
          <w:rFonts w:hint="eastAsia"/>
        </w:rPr>
        <w:t xml:space="preserve">, </w:t>
      </w:r>
      <w:r>
        <w:rPr>
          <w:rFonts w:hint="eastAsia"/>
        </w:rPr>
        <w:t>在参与社区治理、</w:t>
      </w:r>
      <w:r>
        <w:rPr>
          <w:rFonts w:hint="eastAsia"/>
        </w:rPr>
        <w:t xml:space="preserve"> </w:t>
      </w:r>
      <w:r>
        <w:rPr>
          <w:rFonts w:hint="eastAsia"/>
        </w:rPr>
        <w:t>文明创建中发挥积极作用。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rPr>
                <w:rFonts w:hint="eastAsia"/>
              </w:rPr>
              <w:t>学校报到</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rPr>
                <w:rFonts w:hint="eastAsia"/>
              </w:rPr>
              <w:t>社区报到</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rPr>
                <w:rFonts w:hint="eastAsia"/>
              </w:rPr>
              <w:t>单位报到</w:t>
            </w:r>
          </w:p>
        </w:tc>
      </w:tr>
      <w:tr w:rsidR="001948C7" w:rsidTr="00EA41B2">
        <w:trPr>
          <w:trHeight w:val="500"/>
        </w:trPr>
        <w:tc>
          <w:tcPr>
            <w:tcW w:w="7400" w:type="dxa"/>
            <w:shd w:val="clear" w:color="auto" w:fill="FFFFFF"/>
            <w:vAlign w:val="center"/>
          </w:tcPr>
          <w:p w:rsidR="001948C7" w:rsidRDefault="001948C7" w:rsidP="00EA41B2">
            <w:r>
              <w:rPr>
                <w:rFonts w:hint="eastAsia"/>
              </w:rPr>
              <w:t>D</w:t>
            </w:r>
            <w:r>
              <w:rPr>
                <w:rFonts w:hint="eastAsia"/>
              </w:rPr>
              <w:t>、街道报到</w:t>
            </w:r>
          </w:p>
        </w:tc>
      </w:tr>
    </w:tbl>
    <w:p w:rsidR="001948C7" w:rsidRDefault="001948C7" w:rsidP="001948C7"/>
    <w:p w:rsidR="001948C7" w:rsidRDefault="001948C7" w:rsidP="001948C7">
      <w:pPr>
        <w:spacing w:line="360" w:lineRule="auto"/>
      </w:pPr>
      <w:r>
        <w:t xml:space="preserve">10. </w:t>
      </w:r>
      <w:r>
        <w:rPr>
          <w:rFonts w:hint="eastAsia"/>
        </w:rPr>
        <w:t>加强团干部成长观教育</w:t>
      </w:r>
      <w:r>
        <w:rPr>
          <w:rFonts w:hint="eastAsia"/>
        </w:rPr>
        <w:t xml:space="preserve">, </w:t>
      </w:r>
      <w:r>
        <w:rPr>
          <w:rFonts w:hint="eastAsia"/>
        </w:rPr>
        <w:t>引导团干部树立正确的事业观和政绩观</w:t>
      </w:r>
      <w:r>
        <w:rPr>
          <w:rFonts w:hint="eastAsia"/>
        </w:rPr>
        <w:t xml:space="preserve">, </w:t>
      </w:r>
      <w:r>
        <w:rPr>
          <w:rFonts w:hint="eastAsia"/>
        </w:rPr>
        <w:t>自觉按（</w:t>
      </w:r>
      <w:r>
        <w:rPr>
          <w:rFonts w:hint="eastAsia"/>
        </w:rPr>
        <w:t xml:space="preserve"> D </w:t>
      </w:r>
      <w:r>
        <w:rPr>
          <w:rFonts w:hint="eastAsia"/>
        </w:rPr>
        <w:t>）立身行事。</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rPr>
                <w:rFonts w:hint="eastAsia"/>
              </w:rPr>
              <w:t>法律法规</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lastRenderedPageBreak/>
              <w:t>B</w:t>
            </w:r>
            <w:r>
              <w:t>、</w:t>
            </w:r>
            <w:r>
              <w:rPr>
                <w:rFonts w:hint="eastAsia"/>
              </w:rPr>
              <w:t>政策规定</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rPr>
                <w:rFonts w:hint="eastAsia"/>
              </w:rPr>
              <w:t>道德规范</w:t>
            </w:r>
          </w:p>
        </w:tc>
      </w:tr>
      <w:tr w:rsidR="001948C7" w:rsidTr="00EA41B2">
        <w:trPr>
          <w:trHeight w:val="500"/>
        </w:trPr>
        <w:tc>
          <w:tcPr>
            <w:tcW w:w="7400" w:type="dxa"/>
            <w:shd w:val="clear" w:color="auto" w:fill="FFFFFF"/>
            <w:vAlign w:val="center"/>
          </w:tcPr>
          <w:p w:rsidR="001948C7" w:rsidRDefault="001948C7" w:rsidP="00EA41B2">
            <w:r>
              <w:rPr>
                <w:rFonts w:hint="eastAsia"/>
              </w:rPr>
              <w:t>D</w:t>
            </w:r>
            <w:r>
              <w:rPr>
                <w:rFonts w:hint="eastAsia"/>
              </w:rPr>
              <w:t>、党性原则</w:t>
            </w:r>
            <w:r>
              <w:rPr>
                <w:color w:val="EFA030"/>
              </w:rPr>
              <w:t>(</w:t>
            </w:r>
            <w:r>
              <w:rPr>
                <w:color w:val="EFA030"/>
              </w:rPr>
              <w:t>正确答案</w:t>
            </w:r>
            <w:r>
              <w:rPr>
                <w:color w:val="EFA030"/>
              </w:rPr>
              <w:t>)</w:t>
            </w:r>
          </w:p>
        </w:tc>
      </w:tr>
    </w:tbl>
    <w:p w:rsidR="005622DF" w:rsidRDefault="005622DF"/>
    <w:p w:rsidR="00487DE6" w:rsidRDefault="00487DE6" w:rsidP="00487DE6">
      <w:pPr>
        <w:spacing w:line="360" w:lineRule="auto"/>
      </w:pPr>
      <w:r>
        <w:t xml:space="preserve">11. </w:t>
      </w:r>
      <w:r>
        <w:rPr>
          <w:rFonts w:hint="eastAsia"/>
        </w:rPr>
        <w:t>团支部，是工青团工作和活动的（）</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重要单位</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w:t>
            </w:r>
            <w:r>
              <w:rPr>
                <w:rFonts w:hint="eastAsia"/>
              </w:rPr>
              <w:t>基本单位</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根本单位</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、基层单位</w:t>
            </w:r>
          </w:p>
        </w:tc>
      </w:tr>
    </w:tbl>
    <w:p w:rsidR="00487DE6" w:rsidRDefault="00487DE6" w:rsidP="00487DE6"/>
    <w:p w:rsidR="00487DE6" w:rsidRDefault="00487DE6" w:rsidP="00487DE6">
      <w:pPr>
        <w:spacing w:line="360" w:lineRule="auto"/>
      </w:pPr>
      <w:r>
        <w:t xml:space="preserve">12. </w:t>
      </w:r>
      <w:r>
        <w:rPr>
          <w:rFonts w:hint="eastAsia"/>
        </w:rPr>
        <w:t>年龄在（）以上，二十八周岁以下的中国青年，承认团的章程，愿意参加团的一个组织并在其中积极工作、执行团的决议和按期交纳团费的，可以申请加入中国共产主义青年团。</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十一周岁</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w:t>
            </w:r>
            <w:r>
              <w:rPr>
                <w:rFonts w:hint="eastAsia"/>
              </w:rPr>
              <w:t>十二周岁</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十三周岁</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、十四周岁</w:t>
            </w:r>
            <w:r>
              <w:rPr>
                <w:color w:val="EFA030"/>
              </w:rPr>
              <w:t>(</w:t>
            </w:r>
            <w:r>
              <w:rPr>
                <w:color w:val="EFA030"/>
              </w:rPr>
              <w:t>正确答案</w:t>
            </w:r>
            <w:r>
              <w:rPr>
                <w:color w:val="EFA030"/>
              </w:rPr>
              <w:t>)</w:t>
            </w:r>
          </w:p>
        </w:tc>
      </w:tr>
    </w:tbl>
    <w:p w:rsidR="00487DE6" w:rsidRDefault="00487DE6" w:rsidP="00487DE6"/>
    <w:p w:rsidR="00487DE6" w:rsidRDefault="00487DE6" w:rsidP="00487DE6">
      <w:pPr>
        <w:spacing w:line="360" w:lineRule="auto"/>
      </w:pPr>
      <w:r>
        <w:t xml:space="preserve">13. </w:t>
      </w:r>
      <w:r>
        <w:rPr>
          <w:rFonts w:hint="eastAsia"/>
        </w:rPr>
        <w:t>申请入团的青年应有（）团员作介绍人</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一名</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w:t>
            </w:r>
            <w:r>
              <w:rPr>
                <w:rFonts w:hint="eastAsia"/>
              </w:rPr>
              <w:t>两名</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三名</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、四名</w:t>
            </w:r>
          </w:p>
        </w:tc>
      </w:tr>
    </w:tbl>
    <w:p w:rsidR="00487DE6" w:rsidRDefault="00487DE6" w:rsidP="00487DE6"/>
    <w:p w:rsidR="00487DE6" w:rsidRDefault="00487DE6" w:rsidP="00487DE6">
      <w:pPr>
        <w:spacing w:line="360" w:lineRule="auto"/>
      </w:pPr>
      <w:r>
        <w:t xml:space="preserve">14. </w:t>
      </w:r>
      <w:r>
        <w:rPr>
          <w:rFonts w:hint="eastAsia"/>
        </w:rPr>
        <w:t>团员没有正当理由，连续（）不交纳团费、不过团的组织生活，或不做团组织分配的工作，均被认为是自行脱团。</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三个月</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lastRenderedPageBreak/>
              <w:t>B</w:t>
            </w:r>
            <w:r>
              <w:t>、</w:t>
            </w:r>
            <w:r>
              <w:rPr>
                <w:rFonts w:hint="eastAsia"/>
              </w:rPr>
              <w:t>六个月</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一年</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、两年</w:t>
            </w:r>
          </w:p>
        </w:tc>
      </w:tr>
    </w:tbl>
    <w:p w:rsidR="00487DE6" w:rsidRDefault="00487DE6" w:rsidP="00487DE6"/>
    <w:p w:rsidR="00487DE6" w:rsidRDefault="00487DE6" w:rsidP="00487DE6">
      <w:pPr>
        <w:spacing w:line="360" w:lineRule="auto"/>
      </w:pPr>
      <w:r>
        <w:t xml:space="preserve">15. </w:t>
      </w:r>
      <w:r>
        <w:rPr>
          <w:rFonts w:hint="eastAsia"/>
        </w:rPr>
        <w:t>对团员的记录处分，必须经（）的讨论通过，报上级委员会批准。</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团组织</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w:t>
            </w:r>
            <w:r>
              <w:rPr>
                <w:rFonts w:hint="eastAsia"/>
              </w:rPr>
              <w:t>支部大会</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支部委员会</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、团代表</w:t>
            </w:r>
          </w:p>
        </w:tc>
      </w:tr>
    </w:tbl>
    <w:p w:rsidR="00487DE6" w:rsidRDefault="00487DE6" w:rsidP="00487DE6"/>
    <w:p w:rsidR="00487DE6" w:rsidRDefault="00487DE6" w:rsidP="00487DE6">
      <w:pPr>
        <w:spacing w:line="360" w:lineRule="auto"/>
      </w:pPr>
      <w:r>
        <w:t xml:space="preserve">16. </w:t>
      </w:r>
      <w:r>
        <w:rPr>
          <w:rFonts w:hint="eastAsia"/>
        </w:rPr>
        <w:t>以下（）不是团员在团内享有的权利。</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知情权</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w:t>
            </w:r>
            <w:r>
              <w:rPr>
                <w:rFonts w:hint="eastAsia"/>
              </w:rPr>
              <w:t>选举权</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被选举权</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、表决权</w:t>
            </w:r>
          </w:p>
        </w:tc>
      </w:tr>
    </w:tbl>
    <w:p w:rsidR="00487DE6" w:rsidRDefault="00487DE6" w:rsidP="00487DE6"/>
    <w:p w:rsidR="00487DE6" w:rsidRDefault="00487DE6" w:rsidP="00487DE6">
      <w:pPr>
        <w:spacing w:line="360" w:lineRule="auto"/>
      </w:pPr>
      <w:r>
        <w:t xml:space="preserve">17. </w:t>
      </w:r>
      <w:r>
        <w:rPr>
          <w:rFonts w:hint="eastAsia"/>
        </w:rPr>
        <w:t>团员年满（），没有担任团内职务，应该办理离团手续。</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二十八周岁</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w:t>
            </w:r>
            <w:r>
              <w:rPr>
                <w:rFonts w:hint="eastAsia"/>
              </w:rPr>
              <w:t>三十周岁</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三十五周岁</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、四十周岁</w:t>
            </w:r>
          </w:p>
        </w:tc>
      </w:tr>
    </w:tbl>
    <w:p w:rsidR="00487DE6" w:rsidRDefault="00487DE6" w:rsidP="00487DE6"/>
    <w:p w:rsidR="00487DE6" w:rsidRDefault="00487DE6" w:rsidP="00487DE6">
      <w:pPr>
        <w:spacing w:line="360" w:lineRule="auto"/>
      </w:pPr>
      <w:r>
        <w:t xml:space="preserve">18. </w:t>
      </w:r>
      <w:r>
        <w:rPr>
          <w:rFonts w:hint="eastAsia"/>
        </w:rPr>
        <w:t>团章规定，被批准入团的青年从（）之日取得团籍。</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上级团委批准</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w:t>
            </w:r>
            <w:r>
              <w:rPr>
                <w:rFonts w:hint="eastAsia"/>
              </w:rPr>
              <w:t>领取团员证</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团支部大会通过</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、入团宣誓</w:t>
            </w:r>
            <w:r>
              <w:rPr>
                <w:color w:val="EFA030"/>
              </w:rPr>
              <w:t>(</w:t>
            </w:r>
            <w:r>
              <w:rPr>
                <w:color w:val="EFA030"/>
              </w:rPr>
              <w:t>正确答案</w:t>
            </w:r>
            <w:r>
              <w:rPr>
                <w:color w:val="EFA030"/>
              </w:rPr>
              <w:t>)</w:t>
            </w:r>
          </w:p>
        </w:tc>
      </w:tr>
    </w:tbl>
    <w:p w:rsidR="00487DE6" w:rsidRDefault="00487DE6" w:rsidP="00487DE6"/>
    <w:p w:rsidR="00487DE6" w:rsidRDefault="00487DE6" w:rsidP="00487DE6">
      <w:pPr>
        <w:spacing w:line="360" w:lineRule="auto"/>
      </w:pPr>
      <w:r>
        <w:lastRenderedPageBreak/>
        <w:t xml:space="preserve">19. </w:t>
      </w:r>
      <w:r>
        <w:rPr>
          <w:rFonts w:hint="eastAsia"/>
        </w:rPr>
        <w:t>团的全国代表大会每（）年举行一次，由中央委员会召集，在特殊情况下，可以提前或延期举行。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一</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w:t>
            </w:r>
            <w:r>
              <w:rPr>
                <w:rFonts w:hint="eastAsia"/>
              </w:rPr>
              <w:t>二</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三</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、五</w:t>
            </w:r>
            <w:r>
              <w:rPr>
                <w:color w:val="EFA030"/>
              </w:rPr>
              <w:t>(</w:t>
            </w:r>
            <w:r>
              <w:rPr>
                <w:color w:val="EFA030"/>
              </w:rPr>
              <w:t>正确答案</w:t>
            </w:r>
            <w:r>
              <w:rPr>
                <w:color w:val="EFA030"/>
              </w:rPr>
              <w:t>)</w:t>
            </w:r>
          </w:p>
        </w:tc>
      </w:tr>
    </w:tbl>
    <w:p w:rsidR="00487DE6" w:rsidRDefault="00487DE6" w:rsidP="00487DE6"/>
    <w:p w:rsidR="00487DE6" w:rsidRDefault="00487DE6" w:rsidP="00487DE6">
      <w:pPr>
        <w:spacing w:line="360" w:lineRule="auto"/>
      </w:pPr>
      <w:r>
        <w:rPr>
          <w:rFonts w:hint="eastAsia"/>
        </w:rPr>
        <w:t>2</w:t>
      </w:r>
      <w:r>
        <w:t xml:space="preserve">0. </w:t>
      </w:r>
      <w:r>
        <w:rPr>
          <w:rFonts w:hint="eastAsia"/>
        </w:rPr>
        <w:t>团的基层组织是团的工作和活动的基本单位，应该充分发挥团结教育青年的（）作用。</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w:t>
            </w:r>
            <w:r>
              <w:rPr>
                <w:rFonts w:hint="eastAsia"/>
              </w:rPr>
              <w:t>核心</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w:t>
            </w:r>
            <w:r>
              <w:rPr>
                <w:rFonts w:hint="eastAsia"/>
              </w:rPr>
              <w:t>中心</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w:t>
            </w:r>
            <w:r>
              <w:rPr>
                <w:rFonts w:hint="eastAsia"/>
              </w:rPr>
              <w:t>积极</w:t>
            </w:r>
          </w:p>
        </w:tc>
      </w:tr>
      <w:tr w:rsidR="00487DE6" w:rsidTr="00EA41B2">
        <w:trPr>
          <w:trHeight w:val="500"/>
        </w:trPr>
        <w:tc>
          <w:tcPr>
            <w:tcW w:w="7400" w:type="dxa"/>
            <w:shd w:val="clear" w:color="auto" w:fill="FFFFFF"/>
            <w:vAlign w:val="center"/>
          </w:tcPr>
          <w:p w:rsidR="00487DE6" w:rsidRDefault="00487DE6" w:rsidP="00EA41B2">
            <w:r>
              <w:rPr>
                <w:rFonts w:hint="eastAsia"/>
              </w:rPr>
              <w:t>D</w:t>
            </w:r>
            <w:r>
              <w:rPr>
                <w:rFonts w:hint="eastAsia"/>
              </w:rPr>
              <w:t>、优良</w:t>
            </w:r>
          </w:p>
        </w:tc>
      </w:tr>
    </w:tbl>
    <w:p w:rsidR="005622DF" w:rsidRDefault="005622DF"/>
    <w:p w:rsidR="000D3DFD" w:rsidRDefault="000D3DFD" w:rsidP="000D3DFD">
      <w:pPr>
        <w:spacing w:line="360" w:lineRule="auto"/>
      </w:pPr>
      <w:r>
        <w:t xml:space="preserve">21. </w:t>
      </w:r>
      <w:r w:rsidRPr="00AA45CC">
        <w:rPr>
          <w:rFonts w:hint="eastAsia"/>
        </w:rPr>
        <w:t>中国共产主义青年团第十八次全国代表大会召开时间是（）</w:t>
      </w:r>
      <w:r>
        <w:t>。</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2015</w:t>
            </w:r>
            <w:r>
              <w:rPr>
                <w:rFonts w:hint="eastAsia"/>
              </w:rPr>
              <w:t>年</w:t>
            </w:r>
            <w:r>
              <w:rPr>
                <w:rFonts w:hint="eastAsia"/>
              </w:rPr>
              <w:t>6</w:t>
            </w:r>
            <w:r>
              <w:rPr>
                <w:rFonts w:hint="eastAsia"/>
              </w:rPr>
              <w:t>月</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2016</w:t>
            </w:r>
            <w:r>
              <w:rPr>
                <w:rFonts w:hint="eastAsia"/>
              </w:rPr>
              <w:t>年</w:t>
            </w:r>
            <w:r>
              <w:rPr>
                <w:rFonts w:hint="eastAsia"/>
              </w:rPr>
              <w:t>6</w:t>
            </w:r>
            <w:r>
              <w:rPr>
                <w:rFonts w:hint="eastAsia"/>
              </w:rPr>
              <w:t>月</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2017</w:t>
            </w:r>
            <w:r>
              <w:rPr>
                <w:rFonts w:hint="eastAsia"/>
              </w:rPr>
              <w:t>年</w:t>
            </w:r>
            <w:r>
              <w:rPr>
                <w:rFonts w:hint="eastAsia"/>
              </w:rPr>
              <w:t>6</w:t>
            </w:r>
            <w:r>
              <w:rPr>
                <w:rFonts w:hint="eastAsia"/>
              </w:rPr>
              <w:t>月</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D</w:t>
            </w:r>
            <w:r>
              <w:t>、</w:t>
            </w:r>
            <w:r>
              <w:rPr>
                <w:rFonts w:hint="eastAsia"/>
              </w:rPr>
              <w:t>2018</w:t>
            </w:r>
            <w:r>
              <w:rPr>
                <w:rFonts w:hint="eastAsia"/>
              </w:rPr>
              <w:t>年</w:t>
            </w:r>
            <w:r>
              <w:rPr>
                <w:rFonts w:hint="eastAsia"/>
              </w:rPr>
              <w:t>6</w:t>
            </w:r>
            <w:r>
              <w:rPr>
                <w:rFonts w:hint="eastAsia"/>
              </w:rPr>
              <w:t>月</w:t>
            </w:r>
            <w:r>
              <w:rPr>
                <w:color w:val="EFA030"/>
              </w:rPr>
              <w:t>(</w:t>
            </w:r>
            <w:r>
              <w:rPr>
                <w:color w:val="EFA030"/>
              </w:rPr>
              <w:t>正确答案</w:t>
            </w:r>
            <w:r>
              <w:rPr>
                <w:color w:val="EFA030"/>
              </w:rPr>
              <w:t>)</w:t>
            </w:r>
          </w:p>
        </w:tc>
      </w:tr>
    </w:tbl>
    <w:p w:rsidR="000D3DFD" w:rsidRDefault="000D3DFD" w:rsidP="000D3DFD"/>
    <w:p w:rsidR="000D3DFD" w:rsidRDefault="000D3DFD" w:rsidP="000D3DFD">
      <w:pPr>
        <w:spacing w:line="360" w:lineRule="auto"/>
      </w:pPr>
      <w:r>
        <w:t>2</w:t>
      </w:r>
      <w:r>
        <w:rPr>
          <w:rFonts w:hint="eastAsia"/>
        </w:rPr>
        <w:t>2</w:t>
      </w:r>
      <w:r>
        <w:t xml:space="preserve">. </w:t>
      </w:r>
      <w:r w:rsidRPr="00AA45CC">
        <w:rPr>
          <w:rFonts w:hint="eastAsia"/>
        </w:rPr>
        <w:t>（）代表中国共产主义青年团第十七届中央委员会向“中国共产主义青年团第十八次全国代表大会”报告工作。</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陆昊</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秦宜智</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贺军科</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、傅振邦</w:t>
            </w:r>
          </w:p>
        </w:tc>
      </w:tr>
    </w:tbl>
    <w:p w:rsidR="000D3DFD" w:rsidRDefault="000D3DFD" w:rsidP="000D3DFD"/>
    <w:p w:rsidR="000D3DFD" w:rsidRDefault="000D3DFD" w:rsidP="000D3DFD">
      <w:pPr>
        <w:spacing w:line="360" w:lineRule="auto"/>
      </w:pPr>
      <w:r>
        <w:lastRenderedPageBreak/>
        <w:t>23</w:t>
      </w:r>
      <w:r>
        <w:t>.</w:t>
      </w:r>
      <w:r w:rsidRPr="00AA45CC">
        <w:rPr>
          <w:rFonts w:hint="eastAsia"/>
        </w:rPr>
        <w:t xml:space="preserve"> </w:t>
      </w:r>
      <w:r>
        <w:rPr>
          <w:rFonts w:hint="eastAsia"/>
        </w:rPr>
        <w:t>党的十八大以来，以习近平同志为核心的党中央以巨大的政治勇气和强烈的责任担当，举旗定向、谋篇布局，迎难而上、开拓进取，推动党和国家事业取得历史性成就、发生历史性变革，中国特色社会主义进入了（）。</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新时代</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新世代</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新时期</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、新天地</w:t>
            </w:r>
          </w:p>
        </w:tc>
      </w:tr>
    </w:tbl>
    <w:p w:rsidR="000D3DFD" w:rsidRDefault="000D3DFD" w:rsidP="000D3DFD"/>
    <w:p w:rsidR="000D3DFD" w:rsidRDefault="000D3DFD" w:rsidP="000D3DFD">
      <w:pPr>
        <w:spacing w:line="360" w:lineRule="auto"/>
      </w:pPr>
      <w:r>
        <w:t>24</w:t>
      </w:r>
      <w:r>
        <w:t xml:space="preserve">. </w:t>
      </w:r>
      <w:r>
        <w:rPr>
          <w:rFonts w:hint="eastAsia"/>
        </w:rPr>
        <w:t>共青团事业是党的事业的重要组成部分，事关党执政的（），事关党和国家的未来。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群众基础</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青年群众基础</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先进性</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、纯洁性</w:t>
            </w:r>
          </w:p>
        </w:tc>
      </w:tr>
    </w:tbl>
    <w:p w:rsidR="000D3DFD" w:rsidRDefault="000D3DFD" w:rsidP="000D3DFD"/>
    <w:p w:rsidR="000D3DFD" w:rsidRDefault="000D3DFD" w:rsidP="000D3DFD">
      <w:pPr>
        <w:spacing w:line="360" w:lineRule="auto"/>
      </w:pPr>
      <w:r>
        <w:t>25</w:t>
      </w:r>
      <w:r>
        <w:t xml:space="preserve">. </w:t>
      </w:r>
      <w:r>
        <w:rPr>
          <w:rFonts w:hint="eastAsia"/>
        </w:rPr>
        <w:t>以习近平同志为核心的党中央高度重视共青团工作，习近平总书记亲切关怀、亲自谋划、亲自部署，领导召开党的历史上（</w:t>
      </w:r>
      <w:r>
        <w:rPr>
          <w:rFonts w:hint="eastAsia"/>
        </w:rPr>
        <w:t>A</w:t>
      </w:r>
      <w:r>
        <w:rPr>
          <w:rFonts w:hint="eastAsia"/>
        </w:rPr>
        <w:t>）中央党的群团工作会议，指导制定新中国历史上第一个青年发展规划，指导审定共青团中央改革方案和中央团校改革方案，关心指导青联、学联、少先队改革，多次参加青少年和共青团的活动，发表重要讲话、提出重要要求。</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第一次</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第二次</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第三次</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、第四次</w:t>
            </w:r>
          </w:p>
        </w:tc>
      </w:tr>
    </w:tbl>
    <w:p w:rsidR="000D3DFD" w:rsidRDefault="000D3DFD" w:rsidP="000D3DFD"/>
    <w:p w:rsidR="000D3DFD" w:rsidRDefault="000D3DFD" w:rsidP="000D3DFD">
      <w:pPr>
        <w:spacing w:line="360" w:lineRule="auto"/>
      </w:pPr>
      <w:r>
        <w:t>26</w:t>
      </w:r>
      <w:r>
        <w:t xml:space="preserve">. </w:t>
      </w:r>
      <w:r w:rsidRPr="00217BBE">
        <w:rPr>
          <w:rFonts w:hint="eastAsia"/>
        </w:rPr>
        <w:t>团的十七大以来，共青团着力引领当代新青年，思想政治主旋律更加高扬。深入学习宣传贯彻习近平新时代中国特色社会主义思想和（），帮助广大团员青年深</w:t>
      </w:r>
      <w:r w:rsidRPr="00217BBE">
        <w:rPr>
          <w:rFonts w:hint="eastAsia"/>
        </w:rPr>
        <w:lastRenderedPageBreak/>
        <w:t>刻理解当代中国马克思主义的丰富内涵、精神实质和实践要求，紧密结合自身实际学而信、学而用、学而行。</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党的十六大精神</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党的十七大精神</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党的十八大精神</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、党的十九大精神</w:t>
            </w:r>
            <w:r>
              <w:rPr>
                <w:color w:val="EFA030"/>
              </w:rPr>
              <w:t>(</w:t>
            </w:r>
            <w:r>
              <w:rPr>
                <w:color w:val="EFA030"/>
              </w:rPr>
              <w:t>正确答案</w:t>
            </w:r>
            <w:r>
              <w:rPr>
                <w:color w:val="EFA030"/>
              </w:rPr>
              <w:t>)</w:t>
            </w:r>
          </w:p>
        </w:tc>
      </w:tr>
    </w:tbl>
    <w:p w:rsidR="000D3DFD" w:rsidRDefault="000D3DFD" w:rsidP="000D3DFD"/>
    <w:p w:rsidR="000D3DFD" w:rsidRDefault="000D3DFD" w:rsidP="000D3DFD">
      <w:pPr>
        <w:spacing w:line="360" w:lineRule="auto"/>
      </w:pPr>
      <w:r>
        <w:t>27</w:t>
      </w:r>
      <w:r>
        <w:t xml:space="preserve">. </w:t>
      </w:r>
      <w:r>
        <w:rPr>
          <w:rFonts w:hint="eastAsia"/>
        </w:rPr>
        <w:t>团的十八大报告：</w:t>
      </w:r>
      <w:r>
        <w:rPr>
          <w:rFonts w:hint="eastAsia"/>
        </w:rPr>
        <w:t xml:space="preserve"> </w:t>
      </w:r>
      <w:r>
        <w:rPr>
          <w:rFonts w:hint="eastAsia"/>
        </w:rPr>
        <w:t>共青团积极参与脱贫攻坚，各级团组织结合自身特点在生产扶贫、（）、人才扶贫、公益扶贫中发挥积极作用，推进东西部团组织结对帮扶。促进青年创新创业，搭建交流展示和资源汇聚平台，建设青年创业示范园，推出青年创新创业板，一大批青年创客脱颖而出。</w:t>
      </w:r>
      <w:r>
        <w:rPr>
          <w:rFonts w:hint="eastAsia"/>
        </w:rPr>
        <w:t xml:space="preserve"> </w:t>
      </w:r>
      <w:r>
        <w:t>[</w:t>
      </w:r>
      <w:r>
        <w:t>单选题</w:t>
      </w:r>
      <w:r>
        <w:t>]</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教育扶贫</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创新扶贫</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科技扶贫</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D</w:t>
            </w:r>
            <w:r>
              <w:t>、</w:t>
            </w:r>
            <w:r>
              <w:rPr>
                <w:rFonts w:hint="eastAsia"/>
              </w:rPr>
              <w:t>网络扶贫</w:t>
            </w:r>
          </w:p>
        </w:tc>
      </w:tr>
    </w:tbl>
    <w:p w:rsidR="000D3DFD" w:rsidRDefault="000D3DFD" w:rsidP="000D3DFD"/>
    <w:p w:rsidR="000D3DFD" w:rsidRDefault="000D3DFD" w:rsidP="000D3DFD">
      <w:pPr>
        <w:spacing w:line="360" w:lineRule="auto"/>
      </w:pPr>
      <w:r>
        <w:t>28</w:t>
      </w:r>
      <w:r>
        <w:t xml:space="preserve">. </w:t>
      </w:r>
      <w:r>
        <w:rPr>
          <w:rFonts w:hint="eastAsia"/>
        </w:rPr>
        <w:t>团的十八大报告：共青团着力服务青年新需求，青年发展大格局正在形成。参与制定（），积极履行协调督促职责，推动形成专项青年政策，优化青年发展环境。</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《中长期青年发展规划（</w:t>
            </w:r>
            <w:r>
              <w:rPr>
                <w:rFonts w:hint="eastAsia"/>
              </w:rPr>
              <w:t>2015</w:t>
            </w:r>
            <w:r>
              <w:rPr>
                <w:rFonts w:hint="eastAsia"/>
              </w:rPr>
              <w:t>—</w:t>
            </w:r>
            <w:r>
              <w:rPr>
                <w:rFonts w:hint="eastAsia"/>
              </w:rPr>
              <w:t>2025</w:t>
            </w:r>
            <w:r>
              <w:rPr>
                <w:rFonts w:hint="eastAsia"/>
              </w:rPr>
              <w:t>年）》</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《中长期青年发展规划（</w:t>
            </w:r>
            <w:r>
              <w:rPr>
                <w:rFonts w:hint="eastAsia"/>
              </w:rPr>
              <w:t>2015</w:t>
            </w:r>
            <w:r>
              <w:rPr>
                <w:rFonts w:hint="eastAsia"/>
              </w:rPr>
              <w:t>—</w:t>
            </w:r>
            <w:r>
              <w:rPr>
                <w:rFonts w:hint="eastAsia"/>
              </w:rPr>
              <w:t>2035</w:t>
            </w:r>
            <w:r>
              <w:rPr>
                <w:rFonts w:hint="eastAsia"/>
              </w:rPr>
              <w:t>年）》</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《中长期青年发展规划（</w:t>
            </w:r>
            <w:r>
              <w:rPr>
                <w:rFonts w:hint="eastAsia"/>
              </w:rPr>
              <w:t>2016</w:t>
            </w:r>
            <w:r>
              <w:rPr>
                <w:rFonts w:hint="eastAsia"/>
              </w:rPr>
              <w:t>—</w:t>
            </w:r>
            <w:r>
              <w:rPr>
                <w:rFonts w:hint="eastAsia"/>
              </w:rPr>
              <w:t>2025</w:t>
            </w:r>
            <w:r>
              <w:rPr>
                <w:rFonts w:hint="eastAsia"/>
              </w:rPr>
              <w:t>年）》</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、《中长期青年发展规划（</w:t>
            </w:r>
            <w:r>
              <w:rPr>
                <w:rFonts w:hint="eastAsia"/>
              </w:rPr>
              <w:t>2016</w:t>
            </w:r>
            <w:r>
              <w:rPr>
                <w:rFonts w:hint="eastAsia"/>
              </w:rPr>
              <w:t>—</w:t>
            </w:r>
            <w:r>
              <w:rPr>
                <w:rFonts w:hint="eastAsia"/>
              </w:rPr>
              <w:t>2035</w:t>
            </w:r>
            <w:r>
              <w:rPr>
                <w:rFonts w:hint="eastAsia"/>
              </w:rPr>
              <w:t>年）</w:t>
            </w:r>
          </w:p>
        </w:tc>
      </w:tr>
    </w:tbl>
    <w:p w:rsidR="000D3DFD" w:rsidRDefault="000D3DFD" w:rsidP="000D3DFD"/>
    <w:p w:rsidR="000D3DFD" w:rsidRDefault="000D3DFD" w:rsidP="000D3DFD">
      <w:pPr>
        <w:spacing w:line="360" w:lineRule="auto"/>
      </w:pPr>
      <w:r>
        <w:t>29</w:t>
      </w:r>
      <w:r>
        <w:t xml:space="preserve">. </w:t>
      </w:r>
      <w:r>
        <w:rPr>
          <w:rFonts w:hint="eastAsia"/>
        </w:rPr>
        <w:t>团的十八大报告：共青团大力开展“学习总书记讲话•做合格共青团员”教育实践，严肃团内组织生活，落实“（）”要求，规范基础团务。</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8640" w:type="dxa"/>
            <w:shd w:val="clear" w:color="auto" w:fill="FFFFFF"/>
            <w:vAlign w:val="center"/>
          </w:tcPr>
          <w:p w:rsidR="000D3DFD" w:rsidRDefault="000D3DFD" w:rsidP="00691895">
            <w:r>
              <w:t>A</w:t>
            </w:r>
            <w:r>
              <w:t>、</w:t>
            </w:r>
            <w:r>
              <w:rPr>
                <w:rFonts w:hint="eastAsia"/>
              </w:rPr>
              <w:t>一学一做</w:t>
            </w:r>
          </w:p>
        </w:tc>
      </w:tr>
      <w:tr w:rsidR="000D3DFD" w:rsidTr="00691895">
        <w:trPr>
          <w:trHeight w:val="500"/>
        </w:trPr>
        <w:tc>
          <w:tcPr>
            <w:tcW w:w="8640" w:type="dxa"/>
            <w:shd w:val="clear" w:color="auto" w:fill="FFFFFF"/>
            <w:vAlign w:val="center"/>
          </w:tcPr>
          <w:p w:rsidR="000D3DFD" w:rsidRDefault="000D3DFD" w:rsidP="00691895">
            <w:pPr>
              <w:rPr>
                <w:rFonts w:ascii="微软雅黑" w:eastAsia="微软雅黑" w:hAnsi="微软雅黑" w:cs="微软雅黑"/>
                <w:sz w:val="28"/>
              </w:rPr>
            </w:pPr>
            <w:r>
              <w:lastRenderedPageBreak/>
              <w:t>B</w:t>
            </w:r>
            <w:r>
              <w:t>、</w:t>
            </w:r>
            <w:r>
              <w:rPr>
                <w:rFonts w:hint="eastAsia"/>
              </w:rPr>
              <w:t>两学一做</w:t>
            </w:r>
          </w:p>
        </w:tc>
      </w:tr>
      <w:tr w:rsidR="000D3DFD" w:rsidTr="00691895">
        <w:trPr>
          <w:trHeight w:val="500"/>
        </w:trPr>
        <w:tc>
          <w:tcPr>
            <w:tcW w:w="864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三会一课</w:t>
            </w:r>
          </w:p>
        </w:tc>
      </w:tr>
      <w:tr w:rsidR="000D3DFD" w:rsidTr="00691895">
        <w:trPr>
          <w:trHeight w:val="500"/>
        </w:trPr>
        <w:tc>
          <w:tcPr>
            <w:tcW w:w="8640" w:type="dxa"/>
            <w:shd w:val="clear" w:color="auto" w:fill="FFFFFF"/>
          </w:tcPr>
          <w:p w:rsidR="000D3DFD" w:rsidRDefault="000D3DFD" w:rsidP="00691895">
            <w:r>
              <w:rPr>
                <w:rFonts w:hint="eastAsia"/>
              </w:rPr>
              <w:t>D</w:t>
            </w:r>
            <w:r>
              <w:rPr>
                <w:rFonts w:hint="eastAsia"/>
              </w:rPr>
              <w:t>、</w:t>
            </w:r>
            <w:r w:rsidRPr="001A736D">
              <w:rPr>
                <w:rFonts w:hint="eastAsia"/>
              </w:rPr>
              <w:t>三会两制一课</w:t>
            </w:r>
            <w:r>
              <w:rPr>
                <w:color w:val="EFA030"/>
              </w:rPr>
              <w:t>(</w:t>
            </w:r>
            <w:r>
              <w:rPr>
                <w:color w:val="EFA030"/>
              </w:rPr>
              <w:t>正确答案</w:t>
            </w:r>
            <w:r>
              <w:rPr>
                <w:color w:val="EFA030"/>
              </w:rPr>
              <w:t>)</w:t>
            </w:r>
          </w:p>
        </w:tc>
      </w:tr>
    </w:tbl>
    <w:p w:rsidR="000D3DFD" w:rsidRDefault="000D3DFD" w:rsidP="000D3DFD"/>
    <w:p w:rsidR="000D3DFD" w:rsidRDefault="000D3DFD" w:rsidP="000D3DFD">
      <w:pPr>
        <w:spacing w:line="360" w:lineRule="auto"/>
      </w:pPr>
      <w:r>
        <w:t>30</w:t>
      </w:r>
      <w:r>
        <w:t xml:space="preserve">. </w:t>
      </w:r>
      <w:r>
        <w:t>十九大报告指出，（）是人民当家作主和依法治国的根本保证。</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、社会主义制度</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、中国特色社会主义制度</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、党的领导</w:t>
            </w:r>
            <w:r>
              <w:rPr>
                <w:color w:val="EFA030"/>
              </w:rPr>
              <w:t>(</w:t>
            </w:r>
            <w:r>
              <w:rPr>
                <w:color w:val="EFA030"/>
              </w:rPr>
              <w:t>正确答案</w:t>
            </w:r>
            <w:r>
              <w:rPr>
                <w:color w:val="EFA030"/>
              </w:rPr>
              <w:t>)</w:t>
            </w:r>
          </w:p>
        </w:tc>
      </w:tr>
    </w:tbl>
    <w:p w:rsidR="000D3DFD" w:rsidRDefault="000D3DFD" w:rsidP="000D3DFD"/>
    <w:p w:rsidR="000D3DFD" w:rsidRDefault="000D3DFD" w:rsidP="000D3DFD">
      <w:pPr>
        <w:spacing w:line="360" w:lineRule="auto"/>
      </w:pPr>
      <w:r>
        <w:t>31</w:t>
      </w:r>
      <w:r>
        <w:t>.</w:t>
      </w:r>
      <w:r w:rsidRPr="00E5665B">
        <w:rPr>
          <w:rFonts w:hint="eastAsia"/>
        </w:rPr>
        <w:t xml:space="preserve"> </w:t>
      </w:r>
      <w:r>
        <w:rPr>
          <w:rFonts w:hint="eastAsia"/>
        </w:rPr>
        <w:t>团的十八大报告：五年来，共青团积极服务港澳工作、对台工作大局，围绕全面准确贯彻“（）”方针和推动两岸关系和平发展，继续组织开展大规模青少年交流活动，推动出台并积极协助落实港澳台青少年在内地学习、工作、生活的便利化措施，增进了祖国内地与港澳台青少年相互了解，增强了港澳青少年的国家意识、爱国精神和台湾青少年的民族认同、文化认同。</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一国两制</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一带一路</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互利共赢</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、改革开放</w:t>
            </w:r>
          </w:p>
        </w:tc>
      </w:tr>
    </w:tbl>
    <w:p w:rsidR="000D3DFD" w:rsidRDefault="000D3DFD" w:rsidP="000D3DFD"/>
    <w:p w:rsidR="000D3DFD" w:rsidRDefault="000D3DFD" w:rsidP="000D3DFD">
      <w:pPr>
        <w:spacing w:line="360" w:lineRule="auto"/>
      </w:pPr>
      <w:r>
        <w:t>32</w:t>
      </w:r>
      <w:r>
        <w:t>.</w:t>
      </w:r>
      <w:r w:rsidRPr="00E5665B">
        <w:rPr>
          <w:rFonts w:hint="eastAsia"/>
        </w:rPr>
        <w:t xml:space="preserve"> </w:t>
      </w:r>
      <w:r>
        <w:rPr>
          <w:rFonts w:hint="eastAsia"/>
        </w:rPr>
        <w:t>党的十九大提出，到</w:t>
      </w:r>
      <w:r>
        <w:rPr>
          <w:rFonts w:hint="eastAsia"/>
        </w:rPr>
        <w:t>2020</w:t>
      </w:r>
      <w:r>
        <w:rPr>
          <w:rFonts w:hint="eastAsia"/>
        </w:rPr>
        <w:t>年，我国将全面建成小康社会；到（）年，我国将基本实现社会主义现代化；到本世纪中叶，我国将建成富强民主文明和谐美丽的社会主义现代化强国。</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t>2025</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t>2030</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t>2035</w:t>
            </w:r>
            <w:r>
              <w:rPr>
                <w:color w:val="EFA030"/>
              </w:rPr>
              <w:t xml:space="preserve"> (</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r>
              <w:t>D</w:t>
            </w:r>
            <w:r>
              <w:rPr>
                <w:rFonts w:hint="eastAsia"/>
              </w:rPr>
              <w:t>、</w:t>
            </w:r>
            <w:r>
              <w:t>2040</w:t>
            </w:r>
          </w:p>
        </w:tc>
      </w:tr>
    </w:tbl>
    <w:p w:rsidR="000D3DFD" w:rsidRDefault="000D3DFD" w:rsidP="000D3DFD"/>
    <w:p w:rsidR="000D3DFD" w:rsidRDefault="000D3DFD" w:rsidP="000D3DFD">
      <w:pPr>
        <w:spacing w:line="360" w:lineRule="auto"/>
      </w:pPr>
      <w:r>
        <w:lastRenderedPageBreak/>
        <w:t>33</w:t>
      </w:r>
      <w:r>
        <w:t xml:space="preserve">. </w:t>
      </w:r>
      <w:r>
        <w:rPr>
          <w:rFonts w:hint="eastAsia"/>
        </w:rPr>
        <w:t>团的十八大报告：伟大时代催生伟大思想，伟大思想指引伟大实践。习近平新时代中国特色社会主义思想闪耀着</w:t>
      </w:r>
      <w:r>
        <w:rPr>
          <w:rFonts w:hint="eastAsia"/>
        </w:rPr>
        <w:t>21</w:t>
      </w:r>
      <w:r>
        <w:rPr>
          <w:rFonts w:hint="eastAsia"/>
        </w:rPr>
        <w:t>世纪马克思主义的真理光芒，是全党全国人民为实现中华民族伟大复兴而奋斗的（）。</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共同纲领</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行动指南</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指导思想</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、终极法则</w:t>
            </w:r>
          </w:p>
        </w:tc>
      </w:tr>
    </w:tbl>
    <w:p w:rsidR="000D3DFD" w:rsidRDefault="000D3DFD" w:rsidP="000D3DFD"/>
    <w:p w:rsidR="000D3DFD" w:rsidRDefault="000D3DFD" w:rsidP="000D3DFD">
      <w:pPr>
        <w:spacing w:line="360" w:lineRule="auto"/>
      </w:pPr>
      <w:r>
        <w:t>34</w:t>
      </w:r>
      <w:r>
        <w:t xml:space="preserve">. </w:t>
      </w:r>
      <w:r>
        <w:rPr>
          <w:rFonts w:hint="eastAsia"/>
        </w:rPr>
        <w:t>团的十八大报告：共青团的根本任务是为中国特色社会主义事业培养（）。在新时代，要担负起这一根本任务，共青团必须引导青年明大理、识大势、知大任、养大德，培养担当民族复兴大任的时代新人，源源不断为党输送新鲜血液、锻造政治骨干。</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建设者和接班人</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领导者和接班人</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改革家和领路人</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、践行者和领路人</w:t>
            </w:r>
          </w:p>
        </w:tc>
      </w:tr>
    </w:tbl>
    <w:p w:rsidR="000D3DFD" w:rsidRDefault="000D3DFD" w:rsidP="000D3DFD"/>
    <w:p w:rsidR="000D3DFD" w:rsidRDefault="000D3DFD" w:rsidP="000D3DFD">
      <w:pPr>
        <w:spacing w:line="360" w:lineRule="auto"/>
      </w:pPr>
      <w:r>
        <w:t>35</w:t>
      </w:r>
      <w:r>
        <w:t>.</w:t>
      </w:r>
      <w:r w:rsidRPr="00E5665B">
        <w:rPr>
          <w:rFonts w:hint="eastAsia"/>
        </w:rPr>
        <w:t xml:space="preserve"> </w:t>
      </w:r>
      <w:r>
        <w:rPr>
          <w:rFonts w:hint="eastAsia"/>
        </w:rPr>
        <w:t>团的十八大报告：党中央、国务院已经对青年发展作出规划，推动规划落实见效是服务青年成长、维护青少年合法权益的（）。共青团要着眼不断巩固和扩大党执政的青年群众基础，发挥好党联系青年的桥梁纽带作用，坚持服务青年这一工作生命线，突出维护青少年发展权这一重要职能，抓好规划的协调实施，把广大青年群众更加紧密地团结在党的周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根本抓手</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根本方法</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根本目标</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、根本宗旨</w:t>
            </w:r>
          </w:p>
        </w:tc>
      </w:tr>
    </w:tbl>
    <w:p w:rsidR="000D3DFD" w:rsidRDefault="000D3DFD" w:rsidP="000D3DFD"/>
    <w:p w:rsidR="000D3DFD" w:rsidRDefault="000D3DFD" w:rsidP="000D3DFD">
      <w:pPr>
        <w:spacing w:line="360" w:lineRule="auto"/>
      </w:pPr>
      <w:r>
        <w:lastRenderedPageBreak/>
        <w:t>36</w:t>
      </w:r>
      <w:r>
        <w:t xml:space="preserve">. </w:t>
      </w:r>
      <w:r>
        <w:rPr>
          <w:rFonts w:hint="eastAsia"/>
        </w:rPr>
        <w:t>团的十八大报告：共青团竭诚为青少年排忧解难。只有青年有获得感，共青团才有（）。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影响力</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存在感</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成就感</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、归属感</w:t>
            </w:r>
          </w:p>
        </w:tc>
      </w:tr>
    </w:tbl>
    <w:p w:rsidR="000D3DFD" w:rsidRDefault="000D3DFD" w:rsidP="000D3DFD"/>
    <w:p w:rsidR="000D3DFD" w:rsidRDefault="000D3DFD" w:rsidP="000D3DFD">
      <w:pPr>
        <w:spacing w:line="360" w:lineRule="auto"/>
      </w:pPr>
      <w:r>
        <w:t>37</w:t>
      </w:r>
      <w:r>
        <w:t xml:space="preserve">. </w:t>
      </w:r>
      <w:r>
        <w:rPr>
          <w:rFonts w:hint="eastAsia"/>
        </w:rPr>
        <w:t>团的十八大报告：打铁必须自身硬。深化团的改革、发展团的事业，关键在于</w:t>
      </w:r>
      <w:r>
        <w:rPr>
          <w:rFonts w:hint="eastAsia"/>
        </w:rPr>
        <w:t>()</w:t>
      </w:r>
      <w:r>
        <w:rPr>
          <w:rFonts w:hint="eastAsia"/>
        </w:rPr>
        <w:t>。</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从严治团</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改革开放</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从严治党</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、两学一做</w:t>
            </w:r>
          </w:p>
        </w:tc>
      </w:tr>
    </w:tbl>
    <w:p w:rsidR="000D3DFD" w:rsidRDefault="000D3DFD" w:rsidP="000D3DFD"/>
    <w:p w:rsidR="000D3DFD" w:rsidRDefault="000D3DFD" w:rsidP="000D3DFD">
      <w:pPr>
        <w:spacing w:line="360" w:lineRule="auto"/>
      </w:pPr>
      <w:r>
        <w:t>38</w:t>
      </w:r>
      <w:r>
        <w:t xml:space="preserve">. </w:t>
      </w:r>
      <w:r>
        <w:rPr>
          <w:rFonts w:hint="eastAsia"/>
        </w:rPr>
        <w:t>团的十八大报告：团中央和省级团委委员、各级团的领导机关专职干部是推动共青团事业发展的中坚力量，是从严治团的“（）”。</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关键成员</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关键少数</w:t>
            </w:r>
            <w:r>
              <w:t>合</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关键力量</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、关键对象</w:t>
            </w:r>
          </w:p>
        </w:tc>
      </w:tr>
    </w:tbl>
    <w:p w:rsidR="000D3DFD" w:rsidRDefault="000D3DFD" w:rsidP="000D3DFD"/>
    <w:p w:rsidR="000D3DFD" w:rsidRDefault="000D3DFD" w:rsidP="000D3DFD">
      <w:pPr>
        <w:spacing w:line="360" w:lineRule="auto"/>
      </w:pPr>
      <w:r>
        <w:t>39</w:t>
      </w:r>
      <w:r>
        <w:t xml:space="preserve">. </w:t>
      </w:r>
      <w:r>
        <w:rPr>
          <w:rFonts w:hint="eastAsia"/>
        </w:rPr>
        <w:t>团的十八大报告：要牢记习近平总书记强调的“要立志做大事，（）”的教诲，把成长的立足点放在为党尽职尽责、为青年尽心尽力上。</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立志赚大钱</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不要立志赚大钱</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立志做大官</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、不要立志做大官</w:t>
            </w:r>
            <w:r>
              <w:rPr>
                <w:color w:val="EFA030"/>
              </w:rPr>
              <w:t>(</w:t>
            </w:r>
            <w:r>
              <w:rPr>
                <w:color w:val="EFA030"/>
              </w:rPr>
              <w:t>正确答案</w:t>
            </w:r>
            <w:r>
              <w:rPr>
                <w:color w:val="EFA030"/>
              </w:rPr>
              <w:t>)</w:t>
            </w:r>
          </w:p>
        </w:tc>
      </w:tr>
    </w:tbl>
    <w:p w:rsidR="000D3DFD" w:rsidRDefault="000D3DFD" w:rsidP="000D3DFD"/>
    <w:p w:rsidR="000D3DFD" w:rsidRDefault="000D3DFD" w:rsidP="000D3DFD">
      <w:pPr>
        <w:spacing w:line="360" w:lineRule="auto"/>
      </w:pPr>
      <w:r>
        <w:t>40</w:t>
      </w:r>
      <w:r>
        <w:t xml:space="preserve">. </w:t>
      </w:r>
      <w:r>
        <w:rPr>
          <w:rFonts w:hint="eastAsia"/>
        </w:rPr>
        <w:t>团的十八大报告：以建立科学的激励约束机制为牵动，持续调动基层团干部的积极性主动性创造性。基层团干部有信念、善服务，有本领、在状态，共青团就有生命力、（）。</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战斗力</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凝聚力</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先进性</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、代表性</w:t>
            </w:r>
          </w:p>
        </w:tc>
      </w:tr>
    </w:tbl>
    <w:p w:rsidR="000D3DFD" w:rsidRDefault="000D3DFD" w:rsidP="000D3DFD"/>
    <w:p w:rsidR="000D3DFD" w:rsidRDefault="000D3DFD" w:rsidP="000D3DFD">
      <w:pPr>
        <w:spacing w:line="360" w:lineRule="auto"/>
      </w:pPr>
      <w:r>
        <w:t>41</w:t>
      </w:r>
      <w:r>
        <w:t xml:space="preserve">. </w:t>
      </w:r>
      <w:r>
        <w:rPr>
          <w:rFonts w:hint="eastAsia"/>
        </w:rPr>
        <w:t>团的十八大报告：共青团员是青年中的先进分子，团员（）是团组织先进性的基石。</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w:t>
            </w:r>
            <w:r>
              <w:rPr>
                <w:rFonts w:hint="eastAsia"/>
              </w:rPr>
              <w:t>先进性</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w:t>
            </w:r>
            <w:r>
              <w:rPr>
                <w:rFonts w:hint="eastAsia"/>
              </w:rPr>
              <w:t>多样性</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w:t>
            </w:r>
            <w:r>
              <w:rPr>
                <w:rFonts w:hint="eastAsia"/>
              </w:rPr>
              <w:t>积极性</w:t>
            </w:r>
          </w:p>
        </w:tc>
      </w:tr>
      <w:tr w:rsidR="000D3DFD" w:rsidTr="00691895">
        <w:trPr>
          <w:trHeight w:val="500"/>
        </w:trPr>
        <w:tc>
          <w:tcPr>
            <w:tcW w:w="7400" w:type="dxa"/>
            <w:shd w:val="clear" w:color="auto" w:fill="FFFFFF"/>
            <w:vAlign w:val="center"/>
          </w:tcPr>
          <w:p w:rsidR="000D3DFD" w:rsidRDefault="000D3DFD" w:rsidP="00691895">
            <w:r>
              <w:rPr>
                <w:rFonts w:hint="eastAsia"/>
              </w:rPr>
              <w:t>D</w:t>
            </w:r>
            <w:r>
              <w:rPr>
                <w:rFonts w:hint="eastAsia"/>
              </w:rPr>
              <w:t>、灵活性</w:t>
            </w:r>
          </w:p>
        </w:tc>
      </w:tr>
    </w:tbl>
    <w:p w:rsidR="005622DF" w:rsidRDefault="005622DF">
      <w:pPr>
        <w:rPr>
          <w:rFonts w:hint="eastAsia"/>
        </w:rPr>
      </w:pPr>
    </w:p>
    <w:p w:rsidR="005622DF" w:rsidRDefault="000925EC">
      <w:pPr>
        <w:spacing w:line="360" w:lineRule="auto"/>
      </w:pPr>
      <w:r>
        <w:t xml:space="preserve">42. </w:t>
      </w:r>
      <w:r>
        <w:t>坚持正确选人用人导向，匡正选人用人风气，突出（），提拔重用牢固树立</w:t>
      </w:r>
      <w:r>
        <w:t>“</w:t>
      </w:r>
      <w:r>
        <w:t>四个意识</w:t>
      </w:r>
      <w:r>
        <w:t>”</w:t>
      </w:r>
      <w:r>
        <w:t>和</w:t>
      </w:r>
      <w:r>
        <w:t>“</w:t>
      </w:r>
      <w:r>
        <w:t>四个自信</w:t>
      </w:r>
      <w:r>
        <w:t>”</w:t>
      </w:r>
      <w:r>
        <w:t>、坚决维护党中央权威、全面贯彻执行党的理论和路线方针政策、忠诚干净担当的干部，选优配强各级领导班子。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、政治标准</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、业务能力</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、创新能力</w:t>
            </w:r>
          </w:p>
        </w:tc>
      </w:tr>
    </w:tbl>
    <w:p w:rsidR="005622DF" w:rsidRDefault="005622DF"/>
    <w:p w:rsidR="005622DF" w:rsidRDefault="000925EC">
      <w:pPr>
        <w:spacing w:line="360" w:lineRule="auto"/>
      </w:pPr>
      <w:r>
        <w:t xml:space="preserve">43. </w:t>
      </w:r>
      <w:r>
        <w:t>中国特色社会主义最本质的特征是（）。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、人民民主专政</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、共同富裕</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、中国共产党领导</w:t>
            </w:r>
            <w:r>
              <w:rPr>
                <w:color w:val="EFA030"/>
              </w:rPr>
              <w:t>(</w:t>
            </w:r>
            <w:r>
              <w:rPr>
                <w:color w:val="EFA030"/>
              </w:rPr>
              <w:t>正确答案</w:t>
            </w:r>
            <w:r>
              <w:rPr>
                <w:color w:val="EFA030"/>
              </w:rPr>
              <w:t>)</w:t>
            </w:r>
          </w:p>
        </w:tc>
      </w:tr>
    </w:tbl>
    <w:p w:rsidR="005622DF" w:rsidRDefault="005622DF"/>
    <w:p w:rsidR="005622DF" w:rsidRDefault="000925EC">
      <w:pPr>
        <w:spacing w:line="360" w:lineRule="auto"/>
      </w:pPr>
      <w:r>
        <w:lastRenderedPageBreak/>
        <w:t xml:space="preserve">44. </w:t>
      </w:r>
      <w:r>
        <w:t>（）是中华民族永续发展的千年大计。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、建设生态文明</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、建设社会文明</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、建设经济文明</w:t>
            </w:r>
          </w:p>
        </w:tc>
      </w:tr>
    </w:tbl>
    <w:p w:rsidR="005622DF" w:rsidRDefault="005622DF"/>
    <w:p w:rsidR="005622DF" w:rsidRDefault="000925EC">
      <w:pPr>
        <w:spacing w:line="360" w:lineRule="auto"/>
      </w:pPr>
      <w:r>
        <w:t xml:space="preserve">45. </w:t>
      </w:r>
      <w:r>
        <w:t>解决台湾问题、实现祖国统一，是全体中华儿女共同心愿，是中华民族根本利益所在，其基本方针是（）。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、和平统一，但不放弃使用暴力</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、和平统一、一国两制</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、高度自治</w:t>
            </w:r>
          </w:p>
        </w:tc>
      </w:tr>
    </w:tbl>
    <w:p w:rsidR="005622DF" w:rsidRDefault="005622DF"/>
    <w:p w:rsidR="005622DF" w:rsidRDefault="000925EC">
      <w:pPr>
        <w:spacing w:line="360" w:lineRule="auto"/>
      </w:pPr>
      <w:r>
        <w:t xml:space="preserve">46. </w:t>
      </w:r>
      <w:r>
        <w:t>我国经济已由高速增长阶段转向（）阶段，正处在转变发展方式、优化经济结构、转换增长动力的攻关期，建设现代化经济体系是跨越关口的迫切要求和我国发展的战略目标。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、提质增效</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、高质量发展</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、转型发展</w:t>
            </w:r>
          </w:p>
        </w:tc>
      </w:tr>
    </w:tbl>
    <w:p w:rsidR="005622DF" w:rsidRDefault="005622DF"/>
    <w:p w:rsidR="005622DF" w:rsidRDefault="000925EC">
      <w:pPr>
        <w:spacing w:line="360" w:lineRule="auto"/>
      </w:pPr>
      <w:r>
        <w:t xml:space="preserve">47. </w:t>
      </w:r>
      <w:r>
        <w:t>十九大报告提出，确保到（）我国现行标准下农村贫困人口实现脱贫。</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、二〇一八年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、二〇二〇年</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、二〇二二年</w:t>
            </w:r>
          </w:p>
        </w:tc>
      </w:tr>
    </w:tbl>
    <w:p w:rsidR="005622DF" w:rsidRDefault="005622DF"/>
    <w:p w:rsidR="005622DF" w:rsidRDefault="000925EC">
      <w:pPr>
        <w:spacing w:line="360" w:lineRule="auto"/>
      </w:pPr>
      <w:r>
        <w:t xml:space="preserve">48. </w:t>
      </w:r>
      <w:r>
        <w:t>十八大以来，全面推进中国特色大国外交，形成（）的外交布局，为我国发展营造了良好外部条件。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、全方位、多层次、立体化</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B</w:t>
            </w:r>
            <w:r>
              <w:t>、全面、开放、立体</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、全方位、深层次、多样化</w:t>
            </w:r>
          </w:p>
        </w:tc>
      </w:tr>
    </w:tbl>
    <w:p w:rsidR="005622DF" w:rsidRDefault="005622DF"/>
    <w:p w:rsidR="005622DF" w:rsidRDefault="000925EC">
      <w:pPr>
        <w:spacing w:line="360" w:lineRule="auto"/>
      </w:pPr>
      <w:r>
        <w:t xml:space="preserve">49. </w:t>
      </w:r>
      <w:r>
        <w:t>按照（）的要求，全面建成覆盖全民、城乡统筹、权责清晰、保障适度、可持续的多层次社会保障体系。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、兜底线、织密网、建机制</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、兜底线、补短板、建机制</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、保基本、兜底线、促公平</w:t>
            </w:r>
          </w:p>
        </w:tc>
      </w:tr>
    </w:tbl>
    <w:p w:rsidR="005622DF" w:rsidRDefault="005622DF"/>
    <w:p w:rsidR="005622DF" w:rsidRDefault="000925EC">
      <w:pPr>
        <w:spacing w:line="360" w:lineRule="auto"/>
      </w:pPr>
      <w:r>
        <w:t xml:space="preserve">50. </w:t>
      </w:r>
      <w:r>
        <w:t>坚持和发展中国特色社会主义的总任务是（）。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、全面建成小康社会和实现社会主义现代化</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、实现社会主义现代化和中华民族伟大复兴</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、全面建成小康社会和实现中华民族伟大复兴</w:t>
            </w:r>
          </w:p>
        </w:tc>
      </w:tr>
    </w:tbl>
    <w:p w:rsidR="005622DF" w:rsidRDefault="005622DF"/>
    <w:p w:rsidR="005622DF" w:rsidRDefault="000925EC">
      <w:pPr>
        <w:spacing w:line="360" w:lineRule="auto"/>
      </w:pPr>
      <w:r>
        <w:t xml:space="preserve">51. </w:t>
      </w:r>
      <w:r>
        <w:t>（）是具有中国特色的制度安排，是社会主义协商民主的重要渠道和专门协商机构。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、人民代表大会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、人民政协</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、政协委员</w:t>
            </w:r>
          </w:p>
        </w:tc>
      </w:tr>
    </w:tbl>
    <w:p w:rsidR="005622DF" w:rsidRDefault="005622DF"/>
    <w:p w:rsidR="005622DF" w:rsidRDefault="000925EC">
      <w:pPr>
        <w:spacing w:line="360" w:lineRule="auto"/>
      </w:pPr>
      <w:r>
        <w:t xml:space="preserve">52. </w:t>
      </w:r>
      <w:r>
        <w:t>我国经济正处在转变发展方式、优化经济结构、转换增长动力的攻关期，（）是跨越关口的迫切要求和我国发展的战略目标。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、建设现代市场经济体系</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、建设现代产业支撑体系</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、建设现代化经济体系</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53. </w:t>
      </w:r>
      <w:r>
        <w:t>（）是解决我国一切问题的基础和关键。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、改革</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B</w:t>
            </w:r>
            <w:r>
              <w:t>、发展</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、和谐</w:t>
            </w:r>
          </w:p>
        </w:tc>
      </w:tr>
    </w:tbl>
    <w:p w:rsidR="005622DF" w:rsidRDefault="005622DF"/>
    <w:p w:rsidR="005622DF" w:rsidRDefault="000925EC">
      <w:pPr>
        <w:spacing w:line="360" w:lineRule="auto"/>
      </w:pPr>
      <w:r>
        <w:t xml:space="preserve">54. </w:t>
      </w:r>
      <w:r>
        <w:t>我们党团结带领人民进行改革开放新的伟大革命，破除阻碍国家和民族发展的一切思想和体制障碍，开辟了（）道路，使中国大踏步赶上时代。</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、中国特色社会主义</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、现代化国家发展的</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、富强民主文明和谐</w:t>
            </w:r>
          </w:p>
        </w:tc>
      </w:tr>
    </w:tbl>
    <w:p w:rsidR="005622DF" w:rsidRDefault="005622DF"/>
    <w:p w:rsidR="005622DF" w:rsidRDefault="000925EC">
      <w:pPr>
        <w:spacing w:line="360" w:lineRule="auto"/>
      </w:pPr>
      <w:r>
        <w:t xml:space="preserve">55. </w:t>
      </w:r>
      <w:r>
        <w:t>中国特色社会主义的总体布局是（）。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w:t>
            </w:r>
            <w:r>
              <w:t>“</w:t>
            </w:r>
            <w:r>
              <w:t>一个中心，两个基本点</w:t>
            </w:r>
            <w:r>
              <w:t>”</w:t>
            </w:r>
            <w: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w:t>
            </w:r>
            <w:r>
              <w:t>“</w:t>
            </w:r>
            <w:r>
              <w:t>两个文明，两手抓</w:t>
            </w:r>
            <w:r>
              <w:t>”</w:t>
            </w:r>
            <w: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、经济、政治、文化、社会、生态文明建设</w:t>
            </w:r>
            <w:r>
              <w:t>“</w:t>
            </w:r>
            <w:r>
              <w:t>五位一体</w:t>
            </w:r>
            <w:r>
              <w:t>”</w:t>
            </w:r>
            <w:r>
              <w:t>；</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56. </w:t>
      </w:r>
      <w:r>
        <w:t>中国特色社会主义进入新时代，我国社会主要矛盾已经转化为人民日益增长的（）需要和（）之间的矛盾。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、美好生活</w:t>
            </w:r>
            <w:r>
              <w:t xml:space="preserve"> </w:t>
            </w:r>
            <w:r>
              <w:t>不平衡不充分的发展</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、物质文化</w:t>
            </w:r>
            <w:r>
              <w:t xml:space="preserve"> </w:t>
            </w:r>
            <w:r>
              <w:t>落后生产</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、美好生活</w:t>
            </w:r>
            <w:r>
              <w:t xml:space="preserve"> </w:t>
            </w:r>
            <w:r>
              <w:t>不发展不协调</w:t>
            </w:r>
          </w:p>
        </w:tc>
      </w:tr>
    </w:tbl>
    <w:p w:rsidR="005622DF" w:rsidRDefault="005622DF"/>
    <w:p w:rsidR="005622DF" w:rsidRDefault="000925EC">
      <w:pPr>
        <w:spacing w:line="360" w:lineRule="auto"/>
      </w:pPr>
      <w:r>
        <w:t xml:space="preserve">57. </w:t>
      </w:r>
      <w:r>
        <w:t>领导十三多亿人的社会主义大国，我们党既要政治过硬，也要本领高强。以下有关全面增强执政本领正确的是（）。</w:t>
      </w:r>
      <w:r>
        <w:t>①</w:t>
      </w:r>
      <w:r>
        <w:t>增强学习本领</w:t>
      </w:r>
      <w:r>
        <w:t>②</w:t>
      </w:r>
      <w:r>
        <w:t>增强政治领导本领</w:t>
      </w:r>
      <w:r>
        <w:t>③</w:t>
      </w:r>
      <w:r>
        <w:t>增强改革创新本领</w:t>
      </w:r>
      <w:r>
        <w:t xml:space="preserve"> ④</w:t>
      </w:r>
      <w:r>
        <w:t>增强依法执政本领</w:t>
      </w:r>
      <w:r>
        <w:t>⑤</w:t>
      </w:r>
      <w:r>
        <w:t>增强群众工作本领</w:t>
      </w:r>
      <w:r>
        <w:t>⑥</w:t>
      </w:r>
      <w:r>
        <w:t>增强狠抓落实本领</w:t>
      </w:r>
      <w:r>
        <w:t>⑦</w:t>
      </w:r>
      <w:r>
        <w:t>增强驾驭风险本领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w:t>
            </w:r>
            <w:r>
              <w:t>①②④⑤⑥⑦</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w:t>
            </w:r>
            <w:r>
              <w:t>①②③④⑤⑥⑦</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w:t>
            </w:r>
            <w:r>
              <w:t>①②④⑥⑦</w:t>
            </w:r>
          </w:p>
        </w:tc>
      </w:tr>
    </w:tbl>
    <w:p w:rsidR="005622DF" w:rsidRDefault="005622DF"/>
    <w:p w:rsidR="005622DF" w:rsidRDefault="000925EC">
      <w:pPr>
        <w:spacing w:line="360" w:lineRule="auto"/>
      </w:pPr>
      <w:r>
        <w:lastRenderedPageBreak/>
        <w:t xml:space="preserve">58. </w:t>
      </w:r>
      <w:r>
        <w:t>同国家现代化进程相一致，全面推进军事理论现代化、军队组织形态现代化、军事人员现代化、武器装备现代化，力争到（）基本实现国防和军队现代化，到本世纪中叶把人民军队全面建成（）。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、二〇二〇年；亚洲一流军队</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、二〇三五年；世界一流军队</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、二〇三五年；世界顶尖军队</w:t>
            </w:r>
          </w:p>
        </w:tc>
      </w:tr>
    </w:tbl>
    <w:p w:rsidR="005622DF" w:rsidRDefault="005622DF"/>
    <w:p w:rsidR="005622DF" w:rsidRDefault="000925EC">
      <w:pPr>
        <w:spacing w:line="360" w:lineRule="auto"/>
      </w:pPr>
      <w:r>
        <w:t xml:space="preserve">59. </w:t>
      </w:r>
      <w:r>
        <w:t>党的十九大报告指出，以（）为重点，在全党开展的</w:t>
      </w:r>
      <w:r>
        <w:t>“</w:t>
      </w:r>
      <w:r>
        <w:t>不忘初心、牢记使命</w:t>
      </w:r>
      <w:r>
        <w:t>”</w:t>
      </w:r>
      <w:r>
        <w:t>主题教育。</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、县处级以上领导干部</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、全体党员</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、中央领导干部</w:t>
            </w:r>
          </w:p>
        </w:tc>
      </w:tr>
    </w:tbl>
    <w:p w:rsidR="005622DF" w:rsidRDefault="005622DF"/>
    <w:p w:rsidR="005622DF" w:rsidRDefault="000925EC">
      <w:pPr>
        <w:spacing w:line="360" w:lineRule="auto"/>
      </w:pPr>
      <w:r>
        <w:t xml:space="preserve">60. </w:t>
      </w:r>
      <w:r>
        <w:t>加强应用基础研究，拓展实施国家重大科技项目，突出关键共性技术、前沿引领技术、现代工程技术、颠覆性技术创新，为建设（）提供有力支撑。</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、科技强国、质量强国、航天强国、网络强国、交通强国、数字中国、智慧社会</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、创新强国、质量强国、航天强国、网络强国、交通强国、数字中国、智慧社会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、科技强国、质量强国、航天强国、网络强国、高铁强国、数字中国、智慧社会</w:t>
            </w:r>
          </w:p>
        </w:tc>
      </w:tr>
    </w:tbl>
    <w:p w:rsidR="005622DF" w:rsidRDefault="005622DF"/>
    <w:p w:rsidR="005622DF" w:rsidRDefault="000925EC">
      <w:pPr>
        <w:spacing w:line="360" w:lineRule="auto"/>
      </w:pPr>
      <w:r>
        <w:t xml:space="preserve">61. </w:t>
      </w:r>
      <w:r>
        <w:t>军队是要准备打仗的，一切工作都必须坚持战斗力标准，向（）聚焦。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、能打仗、打胜仗</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、善打仗、会打仗</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、能打仗、善打仗</w:t>
            </w:r>
          </w:p>
        </w:tc>
      </w:tr>
    </w:tbl>
    <w:p w:rsidR="005622DF" w:rsidRDefault="005622DF"/>
    <w:p w:rsidR="005622DF" w:rsidRDefault="000925EC">
      <w:pPr>
        <w:spacing w:line="360" w:lineRule="auto"/>
      </w:pPr>
      <w:r>
        <w:lastRenderedPageBreak/>
        <w:t xml:space="preserve">62. </w:t>
      </w:r>
      <w:r>
        <w:t>十九大报告指出，全面依法治国是国家治理的一场深刻革命，必须坚持厉行法治，推进科学立法、严格执法、公正司法、全民守法。成立（），加强对法治中国建设的统一领导。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、依法治国小组</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、中央全面依法治国领导小组</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、国务院加强督查小组</w:t>
            </w:r>
          </w:p>
        </w:tc>
      </w:tr>
    </w:tbl>
    <w:p w:rsidR="005622DF" w:rsidRDefault="005622DF"/>
    <w:p w:rsidR="005622DF" w:rsidRDefault="000925EC">
      <w:pPr>
        <w:spacing w:line="360" w:lineRule="auto"/>
      </w:pPr>
      <w:r>
        <w:t xml:space="preserve">63. </w:t>
      </w:r>
      <w:r>
        <w:t>十九大报告指出，（）是发展的根本目的。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、增进民生福祉</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、实现全面建成小康社会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、实现中华民族的伟大复兴</w:t>
            </w:r>
          </w:p>
        </w:tc>
      </w:tr>
    </w:tbl>
    <w:p w:rsidR="005622DF" w:rsidRDefault="005622DF"/>
    <w:p w:rsidR="005622DF" w:rsidRDefault="000925EC">
      <w:pPr>
        <w:spacing w:line="360" w:lineRule="auto"/>
      </w:pPr>
      <w:r>
        <w:t xml:space="preserve">64. </w:t>
      </w:r>
      <w:r>
        <w:t>十九大报告指出，（）是当代中国精神的集中体现。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、社会主义核心价值观</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、社会主义核心价值体系</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、中国梦</w:t>
            </w:r>
          </w:p>
        </w:tc>
      </w:tr>
    </w:tbl>
    <w:p w:rsidR="005622DF" w:rsidRDefault="005622DF"/>
    <w:p w:rsidR="005622DF" w:rsidRDefault="000925EC">
      <w:pPr>
        <w:spacing w:line="360" w:lineRule="auto"/>
      </w:pPr>
      <w:r>
        <w:t xml:space="preserve">65. </w:t>
      </w:r>
      <w:r>
        <w:t>（）是两岸关系的政治基础。体现一个中国原则的（）明确界定了两岸关系的根本性质，是确保两岸关系和平发展的关键。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、和平发展原则、</w:t>
            </w:r>
            <w:r>
              <w:t>“</w:t>
            </w:r>
            <w:r>
              <w:t>九二共识</w:t>
            </w:r>
            <w: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、一国两制原则、</w:t>
            </w:r>
            <w:r>
              <w:t>“</w:t>
            </w:r>
            <w:r>
              <w:t>九二共识</w:t>
            </w:r>
            <w: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、一个中国原则、</w:t>
            </w:r>
            <w:r>
              <w:t>“</w:t>
            </w:r>
            <w:r>
              <w:t>九二共识</w:t>
            </w:r>
            <w:r>
              <w:t>”</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66. </w:t>
      </w:r>
      <w:r>
        <w:t>人民是历史的创造者，是决定党和国家前途命运的（）。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、关键力量</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、主导力量</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、根本力量</w:t>
            </w:r>
            <w:r>
              <w:rPr>
                <w:color w:val="EFA030"/>
              </w:rPr>
              <w:t>(</w:t>
            </w:r>
            <w:r>
              <w:rPr>
                <w:color w:val="EFA030"/>
              </w:rPr>
              <w:t>正确答案</w:t>
            </w:r>
            <w:r>
              <w:rPr>
                <w:color w:val="EFA030"/>
              </w:rPr>
              <w:t>)</w:t>
            </w:r>
          </w:p>
        </w:tc>
      </w:tr>
    </w:tbl>
    <w:p w:rsidR="005622DF" w:rsidRDefault="005622DF"/>
    <w:p w:rsidR="005622DF" w:rsidRDefault="000925EC">
      <w:pPr>
        <w:spacing w:line="360" w:lineRule="auto"/>
      </w:pPr>
      <w:r>
        <w:lastRenderedPageBreak/>
        <w:t xml:space="preserve">67. </w:t>
      </w:r>
      <w:r>
        <w:t>保持土地承包关系稳定并长久不变，第二轮土地承包到期后再延长（）。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、三十年</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、五十年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、四十年</w:t>
            </w:r>
          </w:p>
        </w:tc>
      </w:tr>
    </w:tbl>
    <w:p w:rsidR="005622DF" w:rsidRDefault="005622DF"/>
    <w:p w:rsidR="005622DF" w:rsidRDefault="000925EC">
      <w:pPr>
        <w:spacing w:line="360" w:lineRule="auto"/>
      </w:pPr>
      <w:r>
        <w:t xml:space="preserve">68. </w:t>
      </w:r>
      <w:r>
        <w:t>中国特色社会主义的本质要求和重要保障是（）。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、全面依法治国</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、坚持以人民为中心</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、全面从严治党</w:t>
            </w:r>
          </w:p>
        </w:tc>
      </w:tr>
    </w:tbl>
    <w:p w:rsidR="005622DF" w:rsidRDefault="005622DF"/>
    <w:p w:rsidR="005622DF" w:rsidRDefault="000925EC">
      <w:pPr>
        <w:spacing w:line="360" w:lineRule="auto"/>
      </w:pPr>
      <w:r>
        <w:t>69. “</w:t>
      </w:r>
      <w:r>
        <w:t>两个一百年</w:t>
      </w:r>
      <w:r>
        <w:t>”</w:t>
      </w:r>
      <w:r>
        <w:t>奋斗目标不包括（）。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、到建党一百年时全面建成小康社会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、到新中国成立一百年时，基本实现现代化，把我国建成社会主义现代化国家</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、到改革开放一百年时，实现中华民族伟大复兴</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70. </w:t>
      </w:r>
      <w:r>
        <w:t>坚持房子是用来住的、不是用来炒的定位，加快建立（）的住房制度，让全体人民住有所居。</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、多层次供应、多渠道保障、购租并举</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、多主体供给、多渠道保障、租购并举</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、多主体供给、多渠道保障、购租并举</w:t>
            </w:r>
          </w:p>
        </w:tc>
      </w:tr>
    </w:tbl>
    <w:p w:rsidR="005622DF" w:rsidRDefault="005622DF"/>
    <w:p w:rsidR="005622DF" w:rsidRDefault="000925EC">
      <w:pPr>
        <w:spacing w:line="360" w:lineRule="auto"/>
      </w:pPr>
      <w:r>
        <w:t xml:space="preserve">71. </w:t>
      </w:r>
      <w:r>
        <w:t>党的十九大报告提出了十四条坚持，它们构成新时代坚持和发展中国特色社会主义的（）。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、基本方略</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、基本理论</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、基本路线</w:t>
            </w:r>
          </w:p>
        </w:tc>
      </w:tr>
    </w:tbl>
    <w:p w:rsidR="005622DF" w:rsidRDefault="005622DF"/>
    <w:p w:rsidR="005622DF" w:rsidRDefault="000925EC">
      <w:pPr>
        <w:spacing w:line="360" w:lineRule="auto"/>
      </w:pPr>
      <w:r>
        <w:lastRenderedPageBreak/>
        <w:t xml:space="preserve">72. </w:t>
      </w:r>
      <w:r>
        <w:t>党的十九大报告的完整题目为（）。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、决胜全面建成小康社会，夺取新时期中国特色社会主义伟大胜利</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、决胜全面建成小康社会，夺取新时代中国特色社会主义伟大胜利</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、决胜全面建成小康社会，夺取新阶段中国特色社会主义伟大胜利</w:t>
            </w:r>
          </w:p>
        </w:tc>
      </w:tr>
    </w:tbl>
    <w:p w:rsidR="005622DF" w:rsidRDefault="005622DF"/>
    <w:p w:rsidR="005622DF" w:rsidRDefault="000925EC">
      <w:pPr>
        <w:spacing w:line="360" w:lineRule="auto"/>
      </w:pPr>
      <w:r>
        <w:t xml:space="preserve">73. </w:t>
      </w:r>
      <w:r>
        <w:t>坚持全面深化改革，必须坚持和完善中国特色社会主义制度，不断推进国家治理体系和治理能力现代化，构建（）的制度体系，充分发挥我国社会主义制度优越性。</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、系统完备、结构合理、运行有效</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、系统完备、科学规范、运行有效</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、系统完备、科学规范、执行有力</w:t>
            </w:r>
          </w:p>
        </w:tc>
      </w:tr>
    </w:tbl>
    <w:p w:rsidR="005622DF" w:rsidRDefault="005622DF"/>
    <w:p w:rsidR="005622DF" w:rsidRDefault="000925EC">
      <w:pPr>
        <w:spacing w:line="360" w:lineRule="auto"/>
      </w:pPr>
      <w:r>
        <w:t xml:space="preserve">74. </w:t>
      </w:r>
      <w:r>
        <w:t>中国坚定奉行（）的和平外交政策，尊重各国人民自主选择发展道路的权利，维护国际公平正义，反对把自己的意志强加于人，反对干涉别国内政，反对以强凌弱。</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、改革开放</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、一边倒</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、独立自主</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75. </w:t>
      </w:r>
      <w:r>
        <w:t>中国共产党的三大历史任务是（）。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、推进现代化建设、完成祖国统一、实现中国梦</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、推进现代化建设、完成祖国统一、实现人类解放</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、推进现代化建设、完成祖国统一、维护世界和平与促进共同发展</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76. </w:t>
      </w:r>
      <w:r>
        <w:t>（）是具有中国特色的制度安排，是社会主义协商民主的重要渠道和专门协商机构。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、人民代表大会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B</w:t>
            </w:r>
            <w:r>
              <w:t>、人民政协</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、多党合作</w:t>
            </w:r>
          </w:p>
        </w:tc>
      </w:tr>
    </w:tbl>
    <w:p w:rsidR="005622DF" w:rsidRDefault="005622DF"/>
    <w:p w:rsidR="005622DF" w:rsidRDefault="000925EC">
      <w:pPr>
        <w:spacing w:line="360" w:lineRule="auto"/>
      </w:pPr>
      <w:r>
        <w:t xml:space="preserve">77. </w:t>
      </w:r>
      <w:r>
        <w:t>十九大报告指出，以疏解北京（）为</w:t>
      </w:r>
      <w:r>
        <w:t>“</w:t>
      </w:r>
      <w:r>
        <w:t>牛鼻子</w:t>
      </w:r>
      <w:r>
        <w:t>”</w:t>
      </w:r>
      <w:r>
        <w:t>，推动京津冀协同发展，高起点规划、高标准建设雄安新区。以共抓大保护、不搞大开发为导向推动长江经济带发展。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、非首都功能</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、非政府功能</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、非执法功能</w:t>
            </w:r>
          </w:p>
        </w:tc>
      </w:tr>
    </w:tbl>
    <w:p w:rsidR="005622DF" w:rsidRDefault="005622DF"/>
    <w:p w:rsidR="005622DF" w:rsidRDefault="000925EC">
      <w:pPr>
        <w:spacing w:line="360" w:lineRule="auto"/>
      </w:pPr>
      <w:r>
        <w:t xml:space="preserve">78. </w:t>
      </w:r>
      <w:r>
        <w:t>解决台湾问题、（），是全体中华儿女共同愿望，是中华民族根本利益所在。必须继续坚持</w:t>
      </w:r>
      <w:r>
        <w:t>“</w:t>
      </w:r>
      <w:r>
        <w:t>和平统一、一国两制</w:t>
      </w:r>
      <w:r>
        <w:t>”</w:t>
      </w:r>
      <w:r>
        <w:t>方针，推动两岸关系和平发展，推进祖国和平统一进程。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、实现祖国完全统一</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、实现祖国统一</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、实现祖国富强</w:t>
            </w:r>
          </w:p>
        </w:tc>
      </w:tr>
    </w:tbl>
    <w:p w:rsidR="005622DF" w:rsidRDefault="005622DF"/>
    <w:p w:rsidR="005622DF" w:rsidRDefault="000925EC">
      <w:pPr>
        <w:spacing w:line="360" w:lineRule="auto"/>
      </w:pPr>
      <w:r>
        <w:t xml:space="preserve">79. </w:t>
      </w:r>
      <w:r>
        <w:t>建设现代化经济体系必须坚持质量第一、效益优先，以（）为主线，推动经济发展质量变革、效率变革、动力变革，提高全要素生产率。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、供给侧结构性改革</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、社会生产力改革</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、提高劳动生产率</w:t>
            </w:r>
          </w:p>
        </w:tc>
      </w:tr>
    </w:tbl>
    <w:p w:rsidR="005622DF" w:rsidRDefault="005622DF"/>
    <w:p w:rsidR="005622DF" w:rsidRDefault="000925EC">
      <w:pPr>
        <w:spacing w:line="360" w:lineRule="auto"/>
      </w:pPr>
      <w:r>
        <w:t xml:space="preserve">80. </w:t>
      </w:r>
      <w:r>
        <w:t>发展是解决我国一切问题的基础和关键，发展必须是（）。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、科学发展</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、全面发展</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、创新发展</w:t>
            </w:r>
          </w:p>
        </w:tc>
      </w:tr>
    </w:tbl>
    <w:p w:rsidR="005622DF" w:rsidRDefault="005622DF"/>
    <w:p w:rsidR="005622DF" w:rsidRDefault="000925EC">
      <w:pPr>
        <w:spacing w:line="360" w:lineRule="auto"/>
      </w:pPr>
      <w:r>
        <w:lastRenderedPageBreak/>
        <w:t xml:space="preserve">81. </w:t>
      </w:r>
      <w:r>
        <w:t>全面深化改革的总目标是（）。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、完善和发展中国特色社会主义制度</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、完善和发展中国特色社会主义制度、推进国家治理体系和治理能力现代化</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、推进国家治理体系和治理能力现代化</w:t>
            </w:r>
          </w:p>
        </w:tc>
      </w:tr>
    </w:tbl>
    <w:p w:rsidR="005622DF" w:rsidRDefault="005622DF"/>
    <w:p w:rsidR="005622DF" w:rsidRDefault="000925EC">
      <w:pPr>
        <w:spacing w:line="360" w:lineRule="auto"/>
      </w:pPr>
      <w:r>
        <w:t xml:space="preserve">82. </w:t>
      </w:r>
      <w:r>
        <w:t>新时代中国特色社会主义思想，明确新时代我国社会主要矛盾是人民日益增长的美好生活需要和不平衡不充分的发展之间的矛盾，必须坚持（）思想，不断促进人的全面发展、全体人民共同富裕。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、发展是第一要务的</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、全面提高人民福祉的</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、以人民为中心的发展</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83. </w:t>
      </w:r>
      <w:r>
        <w:t>党的十九大报告指出，中国共产党人的初心和使命是（）。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、为中华民族谋复兴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、为中国人民谋幸福</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、为中国人民谋幸福，为中华民族谋复兴</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84. </w:t>
      </w:r>
      <w:r>
        <w:t>中国科学院于（）正式成立。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A.1949</w:t>
            </w:r>
            <w:r>
              <w:t>年</w:t>
            </w:r>
            <w:r>
              <w:t>10</w:t>
            </w:r>
            <w:r>
              <w:t>月</w:t>
            </w:r>
            <w:r>
              <w:t>1</w:t>
            </w:r>
            <w:r>
              <w:t>日</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B.1949</w:t>
            </w:r>
            <w:r>
              <w:t>年</w:t>
            </w:r>
            <w:r>
              <w:t>11</w:t>
            </w:r>
            <w:r>
              <w:t>月</w:t>
            </w:r>
            <w:r>
              <w:t>1</w:t>
            </w:r>
            <w:r>
              <w:t>日</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C.1949</w:t>
            </w:r>
            <w:r>
              <w:t>年</w:t>
            </w:r>
            <w:r>
              <w:t>9</w:t>
            </w:r>
            <w:r>
              <w:t>月</w:t>
            </w:r>
            <w:r>
              <w:t>15</w:t>
            </w:r>
            <w:r>
              <w:t>日</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D.1949</w:t>
            </w:r>
            <w:r>
              <w:t>年</w:t>
            </w:r>
            <w:r>
              <w:t>10</w:t>
            </w:r>
            <w:r>
              <w:t>月</w:t>
            </w:r>
            <w:r>
              <w:t>15</w:t>
            </w:r>
            <w:r>
              <w:t>日</w:t>
            </w:r>
          </w:p>
        </w:tc>
      </w:tr>
    </w:tbl>
    <w:p w:rsidR="005622DF" w:rsidRDefault="005622DF"/>
    <w:p w:rsidR="005622DF" w:rsidRDefault="000925EC">
      <w:pPr>
        <w:spacing w:line="360" w:lineRule="auto"/>
      </w:pPr>
      <w:r>
        <w:t xml:space="preserve">85. </w:t>
      </w:r>
      <w:r>
        <w:t>中国科学院的第一任院长是（）。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郭沫若</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李四光</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竺可桢</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D.</w:t>
            </w:r>
            <w:r>
              <w:t>吴有训</w:t>
            </w:r>
          </w:p>
        </w:tc>
      </w:tr>
    </w:tbl>
    <w:p w:rsidR="005622DF" w:rsidRDefault="005622DF"/>
    <w:p w:rsidR="005622DF" w:rsidRDefault="000925EC">
      <w:pPr>
        <w:spacing w:line="360" w:lineRule="auto"/>
      </w:pPr>
      <w:r>
        <w:t>86. 1949</w:t>
      </w:r>
      <w:r>
        <w:t>年</w:t>
      </w:r>
      <w:r>
        <w:t>9</w:t>
      </w:r>
      <w:r>
        <w:t>月中旬，遵照陆定一的指示，丁瓒与（）共同起草了《建立人民科学院草案》，勾画了中国科学院的基本框架。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竺可桢</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郭沫若</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恽子强</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钱三强</w:t>
            </w:r>
            <w:r>
              <w:rPr>
                <w:color w:val="EFA030"/>
              </w:rPr>
              <w:t>(</w:t>
            </w:r>
            <w:r>
              <w:rPr>
                <w:color w:val="EFA030"/>
              </w:rPr>
              <w:t>正确答案</w:t>
            </w:r>
            <w:r>
              <w:rPr>
                <w:color w:val="EFA030"/>
              </w:rPr>
              <w:t>)</w:t>
            </w:r>
          </w:p>
        </w:tc>
      </w:tr>
    </w:tbl>
    <w:p w:rsidR="005622DF" w:rsidRDefault="005622DF"/>
    <w:p w:rsidR="005622DF" w:rsidRDefault="000925EC">
      <w:pPr>
        <w:spacing w:line="360" w:lineRule="auto"/>
      </w:pPr>
      <w:r>
        <w:t>87. 1954</w:t>
      </w:r>
      <w:r>
        <w:t>年</w:t>
      </w:r>
      <w:r>
        <w:t>9</w:t>
      </w:r>
      <w:r>
        <w:t>月</w:t>
      </w:r>
      <w:r>
        <w:t>,</w:t>
      </w:r>
      <w:r>
        <w:t>全国人大通过《中国人民共和国国务院组织法》，不再把中国科学院列为（）。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政府部门</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业务部门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研究机构</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教育机构</w:t>
            </w:r>
          </w:p>
        </w:tc>
      </w:tr>
    </w:tbl>
    <w:p w:rsidR="005622DF" w:rsidRDefault="005622DF"/>
    <w:p w:rsidR="005622DF" w:rsidRDefault="000925EC">
      <w:pPr>
        <w:spacing w:line="360" w:lineRule="auto"/>
      </w:pPr>
      <w:r>
        <w:t>88. 1955</w:t>
      </w:r>
      <w:r>
        <w:t>年</w:t>
      </w:r>
      <w:r>
        <w:t>3</w:t>
      </w:r>
      <w:r>
        <w:t>月，院务常务会议修改并通过《中国科学院研究所学术委员会暂行组织规程》，要求在各研究所设置（），以加强学术领导。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秘书处</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学术委员会</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所务委员会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党委</w:t>
            </w:r>
          </w:p>
        </w:tc>
      </w:tr>
    </w:tbl>
    <w:p w:rsidR="005622DF" w:rsidRDefault="005622DF"/>
    <w:p w:rsidR="005622DF" w:rsidRDefault="000925EC">
      <w:pPr>
        <w:spacing w:line="360" w:lineRule="auto"/>
      </w:pPr>
      <w:r>
        <w:t>89. 1961</w:t>
      </w:r>
      <w:r>
        <w:t>年，中国科学院党组与（）党组共同制定的《关于自然科学研究机构当前工作的十四条意见</w:t>
      </w:r>
      <w:r>
        <w:t>(</w:t>
      </w:r>
      <w:r>
        <w:t>草案</w:t>
      </w:r>
      <w:r>
        <w:t>)</w:t>
      </w:r>
      <w:r>
        <w:t>》</w:t>
      </w:r>
      <w:r>
        <w:t>(</w:t>
      </w:r>
      <w:r>
        <w:t>简称</w:t>
      </w:r>
      <w:r>
        <w:t>“</w:t>
      </w:r>
      <w:r>
        <w:t>科学十四条</w:t>
      </w:r>
      <w:r>
        <w:t>”)</w:t>
      </w:r>
      <w:r>
        <w:t>被中央转发全国执行，稳定了科研秩序。邓小平誉之为</w:t>
      </w:r>
      <w:r>
        <w:t>“</w:t>
      </w:r>
      <w:r>
        <w:t>科学工作中的宪法</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国家科委</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B.</w:t>
            </w:r>
            <w:r>
              <w:t>教育部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人事部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劳动部</w:t>
            </w:r>
          </w:p>
        </w:tc>
      </w:tr>
    </w:tbl>
    <w:p w:rsidR="005622DF" w:rsidRDefault="005622DF"/>
    <w:p w:rsidR="005622DF" w:rsidRDefault="000925EC">
      <w:pPr>
        <w:spacing w:line="360" w:lineRule="auto"/>
      </w:pPr>
      <w:r>
        <w:t>90. 1970</w:t>
      </w:r>
      <w:r>
        <w:t>年，进行</w:t>
      </w:r>
      <w:r>
        <w:t xml:space="preserve"> “</w:t>
      </w:r>
      <w:r>
        <w:t>两科合并</w:t>
      </w:r>
      <w:r>
        <w:t>”</w:t>
      </w:r>
      <w:r>
        <w:t>后，中国科学院重新担负起领导全国科技的行政职责。所谓的</w:t>
      </w:r>
      <w:r>
        <w:t>“</w:t>
      </w:r>
      <w:r>
        <w:t>两科合并</w:t>
      </w:r>
      <w:r>
        <w:t>”</w:t>
      </w:r>
      <w:r>
        <w:t>，是指（）。</w:t>
      </w:r>
      <w:r>
        <w:t>①</w:t>
      </w:r>
      <w:r>
        <w:t>中国科协；</w:t>
      </w:r>
      <w:r>
        <w:t xml:space="preserve"> ②</w:t>
      </w:r>
      <w:r>
        <w:t>中国科学院；</w:t>
      </w:r>
      <w:r>
        <w:t xml:space="preserve"> ③</w:t>
      </w:r>
      <w:r>
        <w:t>国家科学技术委员会；</w:t>
      </w:r>
      <w:r>
        <w:t xml:space="preserve"> ④ </w:t>
      </w:r>
      <w:r>
        <w:t>国务院科教组</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A.②③</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B.①②</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C.②④</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D.①③</w:t>
            </w:r>
          </w:p>
        </w:tc>
      </w:tr>
    </w:tbl>
    <w:p w:rsidR="005622DF" w:rsidRDefault="005622DF"/>
    <w:p w:rsidR="005622DF" w:rsidRDefault="000925EC">
      <w:pPr>
        <w:spacing w:line="360" w:lineRule="auto"/>
      </w:pPr>
      <w:r>
        <w:t>91. 1977</w:t>
      </w:r>
      <w:r>
        <w:t>年</w:t>
      </w:r>
      <w:r>
        <w:t>9</w:t>
      </w:r>
      <w:r>
        <w:t>月</w:t>
      </w:r>
      <w:r>
        <w:t>18</w:t>
      </w:r>
      <w:r>
        <w:t>日，中共中央批准重建（），作为国务院所属的一个主管科学技术工作的部门，中国科学院不再承担管理全国科技的行政职能。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国家科学技术委员会</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中国科学技术协会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科学技术部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教育部</w:t>
            </w:r>
          </w:p>
        </w:tc>
      </w:tr>
    </w:tbl>
    <w:p w:rsidR="005622DF" w:rsidRDefault="005622DF"/>
    <w:p w:rsidR="005622DF" w:rsidRDefault="000925EC">
      <w:pPr>
        <w:spacing w:line="360" w:lineRule="auto"/>
      </w:pPr>
      <w:r>
        <w:t>92. 1978</w:t>
      </w:r>
      <w:r>
        <w:t>年</w:t>
      </w:r>
      <w:r>
        <w:t>3</w:t>
      </w:r>
      <w:r>
        <w:t>月，方毅在全国科学大会的报告中指出：</w:t>
      </w:r>
      <w:r>
        <w:t>“</w:t>
      </w:r>
      <w:r>
        <w:t>中国科学院作为全国自然科学的综合中心，其主要任务是研究和发展自然科学的新理论新技术，配合有关部门解决国民经济建设中综合性的重大的科学技术问题，要侧重基础，侧重提高。</w:t>
      </w:r>
      <w:r>
        <w:t>”</w:t>
      </w:r>
      <w:r>
        <w:t>据此，中国科学院提出了（）的办院方针。</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侧重基础、侧重提高，为国民经济建设服务。</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侧重基础、侧重提高，为国民经济和国防建设服务。</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侧重基础、侧重提高</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侧重基础、侧重提高，为国防建设服务</w:t>
            </w:r>
          </w:p>
        </w:tc>
      </w:tr>
    </w:tbl>
    <w:p w:rsidR="005622DF" w:rsidRDefault="005622DF"/>
    <w:p w:rsidR="005622DF" w:rsidRDefault="000925EC">
      <w:pPr>
        <w:spacing w:line="360" w:lineRule="auto"/>
      </w:pPr>
      <w:r>
        <w:t>93. 1994</w:t>
      </w:r>
      <w:r>
        <w:t>年初，为了培养跨世纪学术骨干和学术带头人，中国科学院决定实施（）。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西部之光</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百人计划</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千人计划</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攀登计划</w:t>
            </w:r>
          </w:p>
        </w:tc>
      </w:tr>
    </w:tbl>
    <w:p w:rsidR="005622DF" w:rsidRDefault="005622DF"/>
    <w:p w:rsidR="005622DF" w:rsidRDefault="000925EC">
      <w:pPr>
        <w:spacing w:line="360" w:lineRule="auto"/>
      </w:pPr>
      <w:r>
        <w:t xml:space="preserve">94. </w:t>
      </w:r>
      <w:r>
        <w:t>中国科学院自</w:t>
      </w:r>
      <w:r>
        <w:t>1984</w:t>
      </w:r>
      <w:r>
        <w:t>年开始实行（），院长是中国科学院法定代表人，主持领导全院工作。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院长领导制</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院长决策制</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院长负责制</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院长治院制</w:t>
            </w:r>
          </w:p>
        </w:tc>
      </w:tr>
    </w:tbl>
    <w:p w:rsidR="005622DF" w:rsidRDefault="005622DF"/>
    <w:p w:rsidR="005622DF" w:rsidRDefault="000925EC">
      <w:pPr>
        <w:spacing w:line="360" w:lineRule="auto"/>
      </w:pPr>
      <w:r>
        <w:t xml:space="preserve">95. </w:t>
      </w:r>
      <w:r>
        <w:t>中国科学院的</w:t>
      </w:r>
      <w:r>
        <w:t>“</w:t>
      </w:r>
      <w:r>
        <w:t>知识创新工程</w:t>
      </w:r>
      <w:r>
        <w:t>”</w:t>
      </w:r>
      <w:r>
        <w:t>试点工作启动时间是（）。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A.1997</w:t>
            </w:r>
            <w:r>
              <w:t>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B.1998</w:t>
            </w:r>
            <w:r>
              <w:t>年</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C.1999</w:t>
            </w:r>
            <w:r>
              <w:t>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D.2000</w:t>
            </w:r>
            <w:r>
              <w:t>年</w:t>
            </w:r>
          </w:p>
        </w:tc>
      </w:tr>
    </w:tbl>
    <w:p w:rsidR="005622DF" w:rsidRDefault="005622DF"/>
    <w:p w:rsidR="005622DF" w:rsidRDefault="000925EC">
      <w:pPr>
        <w:spacing w:line="360" w:lineRule="auto"/>
      </w:pPr>
      <w:r>
        <w:t xml:space="preserve">96. </w:t>
      </w:r>
      <w:r>
        <w:t>实施</w:t>
      </w:r>
      <w:r>
        <w:t>“</w:t>
      </w:r>
      <w:r>
        <w:t>知识创新工程</w:t>
      </w:r>
      <w:r>
        <w:t>”</w:t>
      </w:r>
      <w:r>
        <w:t>时期，中国科学院以人事制度为改革突破口，全面推行全员聘用合同制和以（）工资制为主的分配制度。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两元结构</w:t>
            </w:r>
            <w: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三元结构</w:t>
            </w:r>
            <w:r>
              <w:t>”</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绩效津贴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岗位津贴</w:t>
            </w:r>
          </w:p>
        </w:tc>
      </w:tr>
    </w:tbl>
    <w:p w:rsidR="005622DF" w:rsidRDefault="005622DF"/>
    <w:p w:rsidR="005622DF" w:rsidRDefault="000925EC">
      <w:pPr>
        <w:spacing w:line="360" w:lineRule="auto"/>
      </w:pPr>
      <w:r>
        <w:lastRenderedPageBreak/>
        <w:t xml:space="preserve">97. </w:t>
      </w:r>
      <w:r>
        <w:t>中国科学院</w:t>
      </w:r>
      <w:r>
        <w:t>“</w:t>
      </w:r>
      <w:r>
        <w:t>创新</w:t>
      </w:r>
      <w:r>
        <w:t>2020”</w:t>
      </w:r>
      <w:r>
        <w:t>规划于（）正式全面启动。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A.2005</w:t>
            </w:r>
            <w:r>
              <w:t>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B.2008</w:t>
            </w:r>
            <w:r>
              <w:t>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C.2011</w:t>
            </w:r>
            <w:r>
              <w:t>年</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D.2014</w:t>
            </w:r>
            <w:r>
              <w:t>年</w:t>
            </w:r>
          </w:p>
        </w:tc>
      </w:tr>
    </w:tbl>
    <w:p w:rsidR="005622DF" w:rsidRDefault="005622DF"/>
    <w:p w:rsidR="005622DF" w:rsidRDefault="000925EC">
      <w:pPr>
        <w:spacing w:line="360" w:lineRule="auto"/>
      </w:pPr>
      <w:r>
        <w:t>98. 2011</w:t>
      </w:r>
      <w:r>
        <w:t>年，中国科学院制定了</w:t>
      </w:r>
      <w:r>
        <w:t>“</w:t>
      </w:r>
      <w:r>
        <w:t>一三五</w:t>
      </w:r>
      <w:r>
        <w:t>”</w:t>
      </w:r>
      <w:r>
        <w:t>规划，其中的</w:t>
      </w:r>
      <w:r>
        <w:t>“</w:t>
      </w:r>
      <w:r>
        <w:t>五</w:t>
      </w:r>
      <w:r>
        <w:t>”</w:t>
      </w:r>
      <w:r>
        <w:t>代表（）。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五个重点培育方向</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五个重大突破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五个研究领域</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五项重点研究</w:t>
            </w:r>
          </w:p>
        </w:tc>
      </w:tr>
    </w:tbl>
    <w:p w:rsidR="005622DF" w:rsidRDefault="005622DF"/>
    <w:p w:rsidR="005622DF" w:rsidRDefault="000925EC">
      <w:pPr>
        <w:spacing w:line="360" w:lineRule="auto"/>
      </w:pPr>
      <w:r>
        <w:t>99. 500</w:t>
      </w:r>
      <w:r>
        <w:t>米口径球面射电望远镜</w:t>
      </w:r>
      <w:r>
        <w:t>(FAST)</w:t>
      </w:r>
      <w:r>
        <w:t>是</w:t>
      </w:r>
      <w:r>
        <w:t>“</w:t>
      </w:r>
      <w:r>
        <w:t>十一五</w:t>
      </w:r>
      <w:r>
        <w:t>”</w:t>
      </w:r>
      <w:r>
        <w:t>国家重大科技基础设施建设项目。</w:t>
      </w:r>
      <w:r>
        <w:t>FAST</w:t>
      </w:r>
      <w:r>
        <w:t>在设计时，充分利用了（）南部的喀斯特洼地地形。</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贵州</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重庆</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云南</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广西</w:t>
            </w:r>
          </w:p>
        </w:tc>
      </w:tr>
    </w:tbl>
    <w:p w:rsidR="005622DF" w:rsidRDefault="005622DF"/>
    <w:p w:rsidR="005622DF" w:rsidRDefault="000925EC">
      <w:pPr>
        <w:spacing w:line="360" w:lineRule="auto"/>
      </w:pPr>
      <w:r>
        <w:t xml:space="preserve">100. </w:t>
      </w:r>
      <w:r>
        <w:t>习近平总书记</w:t>
      </w:r>
      <w:r>
        <w:t>2013</w:t>
      </w:r>
      <w:r>
        <w:t>年</w:t>
      </w:r>
      <w:r>
        <w:t>7</w:t>
      </w:r>
      <w:r>
        <w:t>月</w:t>
      </w:r>
      <w:r>
        <w:t>17</w:t>
      </w:r>
      <w:r>
        <w:t>日视察中国科学院时提出了</w:t>
      </w:r>
      <w:r>
        <w:t>“</w:t>
      </w:r>
      <w:r>
        <w:t>四个率先</w:t>
      </w:r>
      <w:r>
        <w:t>”</w:t>
      </w:r>
      <w:r>
        <w:t>。下列不属于</w:t>
      </w:r>
      <w:r>
        <w:t>“</w:t>
      </w:r>
      <w:r>
        <w:t>四个率先</w:t>
      </w:r>
      <w:r>
        <w:t>”</w:t>
      </w:r>
      <w:r>
        <w:t>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率先实现科学技术跨越发展</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率先建成国家创新人才高地</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率先建成国家高水平科技智库</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率先取得国际一流的科研成果</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101. </w:t>
      </w:r>
      <w:r>
        <w:t>中国科学院在《</w:t>
      </w:r>
      <w:r>
        <w:t>“</w:t>
      </w:r>
      <w:r>
        <w:t>率先行动</w:t>
      </w:r>
      <w:r>
        <w:t>”</w:t>
      </w:r>
      <w:r>
        <w:t>计划》中，提出了推进研究所分类改革的措施，将按照（）等</w:t>
      </w:r>
      <w:r>
        <w:t>4</w:t>
      </w:r>
      <w:r>
        <w:t>种类型进行分类定位。</w:t>
      </w:r>
      <w:r>
        <w:t>①</w:t>
      </w:r>
      <w:r>
        <w:t>创新研究院；</w:t>
      </w:r>
      <w:r>
        <w:t>②</w:t>
      </w:r>
      <w:r>
        <w:t>卓越创新中心；</w:t>
      </w:r>
      <w:r>
        <w:t>③</w:t>
      </w:r>
      <w:r>
        <w:t>大科学研</w:t>
      </w:r>
      <w:r>
        <w:lastRenderedPageBreak/>
        <w:t>究中心；</w:t>
      </w:r>
      <w:r>
        <w:t>④</w:t>
      </w:r>
      <w:r>
        <w:t>特色研究所；</w:t>
      </w:r>
      <w:r>
        <w:t>⑤</w:t>
      </w:r>
      <w:r>
        <w:t>基础研究院；</w:t>
      </w:r>
      <w:r>
        <w:t>⑥</w:t>
      </w:r>
      <w:r>
        <w:t>产业研究中心；</w:t>
      </w:r>
      <w:r>
        <w:t>⑦</w:t>
      </w:r>
      <w:r>
        <w:t>大装置研究中心</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A.①②③④</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B.①②④⑦</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C.①④⑤⑥</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D.①②④⑤</w:t>
            </w:r>
          </w:p>
        </w:tc>
      </w:tr>
    </w:tbl>
    <w:p w:rsidR="005622DF" w:rsidRDefault="005622DF"/>
    <w:p w:rsidR="005622DF" w:rsidRDefault="000925EC">
      <w:pPr>
        <w:spacing w:line="360" w:lineRule="auto"/>
      </w:pPr>
      <w:r>
        <w:t xml:space="preserve">102. </w:t>
      </w:r>
      <w:r>
        <w:t>在《</w:t>
      </w:r>
      <w:r>
        <w:t>“</w:t>
      </w:r>
      <w:r>
        <w:t>率先行动</w:t>
      </w:r>
      <w:r>
        <w:t>”</w:t>
      </w:r>
      <w:r>
        <w:t>计划》中，中国科学院提出采取</w:t>
      </w:r>
      <w:r>
        <w:t>“</w:t>
      </w:r>
      <w:r>
        <w:t>两步走</w:t>
      </w:r>
      <w:r>
        <w:t>”</w:t>
      </w:r>
      <w:r>
        <w:t>战略实现</w:t>
      </w:r>
      <w:r>
        <w:t>“</w:t>
      </w:r>
      <w:r>
        <w:t>四个率先</w:t>
      </w:r>
      <w:r>
        <w:t>”</w:t>
      </w:r>
      <w:r>
        <w:t>目标。第一步在</w:t>
      </w:r>
      <w:r>
        <w:t>2020</w:t>
      </w:r>
      <w:r>
        <w:t>年左右，初步实现</w:t>
      </w:r>
      <w:r>
        <w:t>“</w:t>
      </w:r>
      <w:r>
        <w:t>四个率先</w:t>
      </w:r>
      <w:r>
        <w:t>”</w:t>
      </w:r>
      <w:r>
        <w:t>目标；第二步在（）年左右，全面实现</w:t>
      </w:r>
      <w:r>
        <w:t>“</w:t>
      </w:r>
      <w:r>
        <w:t>四个率先</w:t>
      </w:r>
      <w:r>
        <w:t>”</w:t>
      </w:r>
      <w:r>
        <w:t>目标。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A.2025</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B.2030</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C.2035</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D.2040</w:t>
            </w:r>
          </w:p>
        </w:tc>
      </w:tr>
    </w:tbl>
    <w:p w:rsidR="005622DF" w:rsidRDefault="005622DF"/>
    <w:p w:rsidR="005622DF" w:rsidRDefault="000925EC">
      <w:pPr>
        <w:spacing w:line="360" w:lineRule="auto"/>
      </w:pPr>
      <w:r>
        <w:t xml:space="preserve">103. </w:t>
      </w:r>
      <w:r>
        <w:t>《</w:t>
      </w:r>
      <w:r>
        <w:t>“</w:t>
      </w:r>
      <w:r>
        <w:t>率先行动</w:t>
      </w:r>
      <w:r>
        <w:t>”</w:t>
      </w:r>
      <w:r>
        <w:t>计划》提出实施</w:t>
      </w:r>
      <w:r>
        <w:t>“</w:t>
      </w:r>
      <w:r>
        <w:t>中国科学院特聘研究员</w:t>
      </w:r>
      <w:r>
        <w:t>”</w:t>
      </w:r>
      <w:r>
        <w:t>计划，包括（）和（）。</w:t>
      </w:r>
      <w:r>
        <w:t>①“</w:t>
      </w:r>
      <w:r>
        <w:t>特聘杰出研究员</w:t>
      </w:r>
      <w:r>
        <w:t>”</w:t>
      </w:r>
      <w:r>
        <w:t>；</w:t>
      </w:r>
      <w:r>
        <w:t>②“</w:t>
      </w:r>
      <w:r>
        <w:t>特聘青年研究员</w:t>
      </w:r>
      <w:r>
        <w:t>”</w:t>
      </w:r>
      <w:r>
        <w:t>；</w:t>
      </w:r>
      <w:r>
        <w:t>③“</w:t>
      </w:r>
      <w:r>
        <w:t>特聘高级研究员</w:t>
      </w:r>
      <w:r>
        <w:t>”</w:t>
      </w:r>
      <w:r>
        <w:t>；</w:t>
      </w:r>
      <w:r>
        <w:t>④“</w:t>
      </w:r>
      <w:r>
        <w:t>特聘初级研究员</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A.③④</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B.①④</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C.①②</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D.①③</w:t>
            </w:r>
          </w:p>
        </w:tc>
      </w:tr>
    </w:tbl>
    <w:p w:rsidR="005622DF" w:rsidRDefault="005622DF"/>
    <w:p w:rsidR="005622DF" w:rsidRDefault="000925EC">
      <w:pPr>
        <w:spacing w:line="360" w:lineRule="auto"/>
      </w:pPr>
      <w:r>
        <w:t>104. 2011</w:t>
      </w:r>
      <w:r>
        <w:t>年以来，中国科学院党组先后提出了</w:t>
      </w:r>
      <w:r>
        <w:t>“</w:t>
      </w:r>
      <w:r>
        <w:t>创新</w:t>
      </w:r>
      <w:r>
        <w:t>2020”</w:t>
      </w:r>
      <w:r>
        <w:t>跨越发展体系和率先行动计划，其中关于中国科学院战略使命的提法是（）、（）、（）。</w:t>
      </w:r>
      <w:r>
        <w:t>①</w:t>
      </w:r>
      <w:r>
        <w:t>出成果；</w:t>
      </w:r>
      <w:r>
        <w:t>②</w:t>
      </w:r>
      <w:r>
        <w:t>出人才；</w:t>
      </w:r>
      <w:r>
        <w:t>③</w:t>
      </w:r>
      <w:r>
        <w:t>出思想；</w:t>
      </w:r>
      <w:r>
        <w:t>④</w:t>
      </w:r>
      <w:r>
        <w:t>出效益</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A.②③④</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B.①②④</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C.①③④</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D.①②③</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105. </w:t>
      </w:r>
      <w:r>
        <w:t>为建设创新生态系统，</w:t>
      </w:r>
      <w:r>
        <w:t>2011</w:t>
      </w:r>
      <w:r>
        <w:t>年，中国科学院党组明确提出重点实施</w:t>
      </w:r>
      <w:r>
        <w:t>“3H”</w:t>
      </w:r>
      <w:r>
        <w:t>工程。</w:t>
      </w:r>
      <w:r>
        <w:t>“3H”</w:t>
      </w:r>
      <w:r>
        <w:t>是指（）、（）、（）。</w:t>
      </w:r>
      <w:r>
        <w:t xml:space="preserve">① Housing </w:t>
      </w:r>
      <w:r>
        <w:t>；</w:t>
      </w:r>
      <w:r>
        <w:t xml:space="preserve">② Home </w:t>
      </w:r>
      <w:r>
        <w:t>；</w:t>
      </w:r>
      <w:r>
        <w:t xml:space="preserve">③ Health </w:t>
      </w:r>
      <w:r>
        <w:t>；</w:t>
      </w:r>
      <w:r>
        <w:t>④Happy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A.②③④</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B.①②④</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C.①③④</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D.①②③</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106. </w:t>
      </w:r>
      <w:r>
        <w:t>我国火箭喷气技术即导弹技术的发展计划，是（）首先提出来的。他曾是世界气体力学大师冯</w:t>
      </w:r>
      <w:r>
        <w:t>.</w:t>
      </w:r>
      <w:r>
        <w:t>卡门的学生，</w:t>
      </w:r>
      <w:r>
        <w:t>1955</w:t>
      </w:r>
      <w:r>
        <w:t>年回国担任中国科学院力学所所长，后来曾任国防部五院院长、副院长。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钱三强</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钱伟长</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钱学森</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郭永怀</w:t>
            </w:r>
          </w:p>
        </w:tc>
      </w:tr>
    </w:tbl>
    <w:p w:rsidR="005622DF" w:rsidRDefault="005622DF"/>
    <w:p w:rsidR="005622DF" w:rsidRDefault="000925EC">
      <w:pPr>
        <w:spacing w:line="360" w:lineRule="auto"/>
      </w:pPr>
      <w:r>
        <w:t xml:space="preserve">107. </w:t>
      </w:r>
      <w:r>
        <w:t>中央决定研制导弹以后，张劲夫和钱学森乘坐民航调拨的专机，在北京上空转了几圈，选定京郊（）的一片林地，成立力学所二部，承担高能燃料试烧和火箭发动机试车任务，现在的</w:t>
      </w:r>
      <w:r>
        <w:t>“</w:t>
      </w:r>
      <w:r>
        <w:t>两弹一星</w:t>
      </w:r>
      <w:r>
        <w:t>“</w:t>
      </w:r>
      <w:r>
        <w:t>纪念馆坐落于此。</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昌平</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怀柔</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平谷</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延庆</w:t>
            </w:r>
          </w:p>
        </w:tc>
      </w:tr>
    </w:tbl>
    <w:p w:rsidR="005622DF" w:rsidRDefault="005622DF"/>
    <w:p w:rsidR="005622DF" w:rsidRDefault="000925EC">
      <w:pPr>
        <w:spacing w:line="360" w:lineRule="auto"/>
      </w:pPr>
      <w:r>
        <w:t>108. 1986</w:t>
      </w:r>
      <w:r>
        <w:t>年，王淦昌与陈芳允、王大珩和杨嘉墀等其他科学家提出的</w:t>
      </w:r>
      <w:r>
        <w:t>“</w:t>
      </w:r>
      <w:r>
        <w:t>研究发展中国战略性高科技的建议</w:t>
      </w:r>
      <w:r>
        <w:t>”</w:t>
      </w:r>
      <w:r>
        <w:t>促成了中国的</w:t>
      </w:r>
      <w:r>
        <w:t>“</w:t>
      </w:r>
      <w:r>
        <w:t>（）</w:t>
      </w:r>
      <w:r>
        <w:t>”</w:t>
      </w:r>
      <w:r>
        <w:t>计划。</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A.863</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B.973</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重大专项</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先导</w:t>
            </w:r>
          </w:p>
        </w:tc>
      </w:tr>
    </w:tbl>
    <w:p w:rsidR="005622DF" w:rsidRDefault="005622DF"/>
    <w:p w:rsidR="005622DF" w:rsidRDefault="000925EC">
      <w:pPr>
        <w:spacing w:line="360" w:lineRule="auto"/>
      </w:pPr>
      <w:r>
        <w:t>109. 2001</w:t>
      </w:r>
      <w:r>
        <w:t>年，</w:t>
      </w:r>
      <w:r>
        <w:t>“</w:t>
      </w:r>
      <w:r>
        <w:t>中国科技大学研究生院</w:t>
      </w:r>
      <w:r>
        <w:t>”(</w:t>
      </w:r>
      <w:r>
        <w:t>北京</w:t>
      </w:r>
      <w:r>
        <w:t>)</w:t>
      </w:r>
      <w:r>
        <w:t>正式更名为（）。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中国科学院大学</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中国科学院研究生院</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中国科技大学北京研究院</w:t>
            </w:r>
          </w:p>
        </w:tc>
      </w:tr>
    </w:tbl>
    <w:p w:rsidR="005622DF" w:rsidRDefault="005622DF"/>
    <w:p w:rsidR="005622DF" w:rsidRDefault="000925EC">
      <w:pPr>
        <w:spacing w:line="360" w:lineRule="auto"/>
      </w:pPr>
      <w:r>
        <w:t xml:space="preserve">110. </w:t>
      </w:r>
      <w:r>
        <w:t>按照中国科学院现行</w:t>
      </w:r>
      <w:r>
        <w:t>“</w:t>
      </w:r>
      <w:r>
        <w:t>百人计划</w:t>
      </w:r>
      <w:r>
        <w:t>”</w:t>
      </w:r>
      <w:r>
        <w:t>管理办法，以</w:t>
      </w:r>
      <w:r>
        <w:t>“</w:t>
      </w:r>
      <w:r>
        <w:t>百人计划</w:t>
      </w:r>
      <w:r>
        <w:t>”</w:t>
      </w:r>
      <w:r>
        <w:t>引进与培养优秀人才，必须坚持</w:t>
      </w:r>
      <w:r>
        <w:t>“</w:t>
      </w:r>
      <w:r>
        <w:t>（）</w:t>
      </w:r>
      <w:r>
        <w:t>”</w:t>
      </w:r>
      <w:r>
        <w:t>的原则，实行</w:t>
      </w:r>
      <w:r>
        <w:t>“</w:t>
      </w:r>
      <w:r>
        <w:t>按需设岗、公开招聘、择优支持、分类管理、动态调整</w:t>
      </w:r>
      <w:r>
        <w:t>”</w:t>
      </w:r>
      <w:r>
        <w:t>的管理模式。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德才兼备，以德为先</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德才兼备，以才为先</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德才兼备</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才识并重</w:t>
            </w:r>
          </w:p>
        </w:tc>
      </w:tr>
    </w:tbl>
    <w:p w:rsidR="005622DF" w:rsidRDefault="005622DF"/>
    <w:p w:rsidR="005622DF" w:rsidRDefault="000925EC">
      <w:pPr>
        <w:spacing w:line="360" w:lineRule="auto"/>
      </w:pPr>
      <w:r>
        <w:t>111. 2000</w:t>
      </w:r>
      <w:r>
        <w:t>年，中国科学院院士（）和中国工程院院士袁隆平获得首届国家最高科学技术奖。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王选</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吴文俊</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黄昆</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刘东生</w:t>
            </w:r>
          </w:p>
        </w:tc>
      </w:tr>
    </w:tbl>
    <w:p w:rsidR="005622DF" w:rsidRDefault="005622DF"/>
    <w:p w:rsidR="005622DF" w:rsidRDefault="000925EC">
      <w:pPr>
        <w:spacing w:line="360" w:lineRule="auto"/>
      </w:pPr>
      <w:r>
        <w:lastRenderedPageBreak/>
        <w:t xml:space="preserve">112. </w:t>
      </w:r>
      <w:r>
        <w:t>中国科学院学部的最高组织形式是（）。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院士大会</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学部主席团</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院士</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学部</w:t>
            </w:r>
          </w:p>
        </w:tc>
      </w:tr>
    </w:tbl>
    <w:p w:rsidR="005622DF" w:rsidRDefault="005622DF"/>
    <w:p w:rsidR="005622DF" w:rsidRDefault="000925EC">
      <w:pPr>
        <w:spacing w:line="360" w:lineRule="auto"/>
      </w:pPr>
      <w:r>
        <w:t xml:space="preserve">113. </w:t>
      </w:r>
      <w:r>
        <w:t>（）是中国科学院院士大会闭会期间的常设的学部领导机构。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院士主席团</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学部主席团</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学部咨询评议工作委员会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学部常务委员会</w:t>
            </w:r>
          </w:p>
        </w:tc>
      </w:tr>
    </w:tbl>
    <w:p w:rsidR="005622DF" w:rsidRDefault="005622DF"/>
    <w:p w:rsidR="005622DF" w:rsidRDefault="000925EC">
      <w:pPr>
        <w:spacing w:line="360" w:lineRule="auto"/>
      </w:pPr>
      <w:r>
        <w:t xml:space="preserve">114. </w:t>
      </w:r>
      <w:r>
        <w:t>（）年，为了培养跨世纪学术骨干和学术带头人，中国科学院决定实施</w:t>
      </w:r>
      <w:r>
        <w:t>“</w:t>
      </w:r>
      <w:r>
        <w:t>百人计划</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A.1993</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B.1994</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C.1995</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D.1996</w:t>
            </w:r>
          </w:p>
        </w:tc>
      </w:tr>
    </w:tbl>
    <w:p w:rsidR="005622DF" w:rsidRDefault="005622DF"/>
    <w:p w:rsidR="005622DF" w:rsidRDefault="000925EC">
      <w:pPr>
        <w:spacing w:line="360" w:lineRule="auto"/>
      </w:pPr>
      <w:r>
        <w:t>115. 2013</w:t>
      </w:r>
      <w:r>
        <w:t>年</w:t>
      </w:r>
      <w:r>
        <w:t>7</w:t>
      </w:r>
      <w:r>
        <w:t>月</w:t>
      </w:r>
      <w:r>
        <w:t>17</w:t>
      </w:r>
      <w:r>
        <w:t>日，习近平总书记视察中科院并发表重要讲话，充分肯定了我院</w:t>
      </w:r>
      <w:r>
        <w:t>60</w:t>
      </w:r>
      <w:r>
        <w:t>多年来的创新成就，高度评价我院是一支党、国家、人民可以依靠、可以信赖的（），提出实现</w:t>
      </w:r>
      <w:r>
        <w:t>“</w:t>
      </w:r>
      <w:r>
        <w:t>四个率先</w:t>
      </w:r>
      <w:r>
        <w:t>”</w:t>
      </w:r>
      <w:r>
        <w:t>的要求。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科技国家队</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科技火车头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国家战略科技力量</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国家科技队伍</w:t>
            </w:r>
          </w:p>
        </w:tc>
      </w:tr>
    </w:tbl>
    <w:p w:rsidR="005622DF" w:rsidRDefault="005622DF"/>
    <w:p w:rsidR="005622DF" w:rsidRDefault="000925EC">
      <w:pPr>
        <w:spacing w:line="360" w:lineRule="auto"/>
      </w:pPr>
      <w:r>
        <w:lastRenderedPageBreak/>
        <w:t>116. 1950</w:t>
      </w:r>
      <w:r>
        <w:t>年代，中国科学院积极派出人才支援我国的国防研究部门。其中，力学研究所（）研究员被任命为国防部五院院长。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钱伟长</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郭永怀</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钱学森</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谈镐生</w:t>
            </w:r>
          </w:p>
        </w:tc>
      </w:tr>
    </w:tbl>
    <w:p w:rsidR="005622DF" w:rsidRDefault="005622DF"/>
    <w:p w:rsidR="005622DF" w:rsidRDefault="000925EC">
      <w:pPr>
        <w:spacing w:line="360" w:lineRule="auto"/>
      </w:pPr>
      <w:r>
        <w:t>117. 1977</w:t>
      </w:r>
      <w:r>
        <w:t>年</w:t>
      </w:r>
      <w:r>
        <w:t>5</w:t>
      </w:r>
      <w:r>
        <w:t>月，党中央决定召开（），中国科学院受中央委托，参加大会的筹备工作。这个会议的筹备和召开</w:t>
      </w:r>
      <w:r>
        <w:t>,</w:t>
      </w:r>
      <w:r>
        <w:t>对全国的拨乱反正、落实知识分子政策等工作，起了重要的促进作用。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知识分子问题会议</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中国科学技术工作会议</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全国科学大会</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北京科学讨论会</w:t>
            </w:r>
          </w:p>
        </w:tc>
      </w:tr>
    </w:tbl>
    <w:p w:rsidR="005622DF" w:rsidRDefault="005622DF"/>
    <w:p w:rsidR="005622DF" w:rsidRDefault="000925EC">
      <w:pPr>
        <w:spacing w:line="360" w:lineRule="auto"/>
      </w:pPr>
      <w:r>
        <w:t xml:space="preserve">118. </w:t>
      </w:r>
      <w:r>
        <w:t>在迎接</w:t>
      </w:r>
      <w:r>
        <w:t>“</w:t>
      </w:r>
      <w:r>
        <w:t>科学的春天</w:t>
      </w:r>
      <w:r>
        <w:t>”</w:t>
      </w:r>
      <w:r>
        <w:t>的历史进程中，中国科学院迅速恢复正常的科研和教学秩序。</w:t>
      </w:r>
      <w:r>
        <w:t>1977</w:t>
      </w:r>
      <w:r>
        <w:t>年</w:t>
      </w:r>
      <w:r>
        <w:t>10</w:t>
      </w:r>
      <w:r>
        <w:t>月</w:t>
      </w:r>
      <w:r>
        <w:t>20</w:t>
      </w:r>
      <w:r>
        <w:t>日，人民日报发表文章，宣布中国第一个研究生院</w:t>
      </w:r>
      <w:r>
        <w:t>——</w:t>
      </w:r>
      <w:r>
        <w:t>（）在北京成立。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中国科学技术大学研究生院</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中国科学院研究生院</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中国科学院大学</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中国科学院北京研究生院</w:t>
            </w:r>
          </w:p>
        </w:tc>
      </w:tr>
    </w:tbl>
    <w:p w:rsidR="005622DF" w:rsidRDefault="005622DF"/>
    <w:p w:rsidR="005622DF" w:rsidRDefault="000925EC">
      <w:pPr>
        <w:spacing w:line="360" w:lineRule="auto"/>
      </w:pPr>
      <w:r>
        <w:t>119. 1956</w:t>
      </w:r>
      <w:r>
        <w:t>年</w:t>
      </w:r>
      <w:r>
        <w:t>1</w:t>
      </w:r>
      <w:r>
        <w:t>月</w:t>
      </w:r>
      <w:r>
        <w:t>14</w:t>
      </w:r>
      <w:r>
        <w:t>日，周恩来代表中央作《关于知识分子问题的报告》，提出</w:t>
      </w:r>
      <w:r>
        <w:t>“</w:t>
      </w:r>
      <w:r>
        <w:t>用极大的力量来加强中国科学院，使它成为领导全国提高科学水平、培养新生力量的（）</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主力军</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B.</w:t>
            </w:r>
            <w:r>
              <w:t>全国科学中心</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火车头</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领导机构</w:t>
            </w:r>
          </w:p>
        </w:tc>
      </w:tr>
    </w:tbl>
    <w:p w:rsidR="005622DF" w:rsidRDefault="005622DF"/>
    <w:p w:rsidR="005622DF" w:rsidRDefault="000925EC">
      <w:pPr>
        <w:spacing w:line="360" w:lineRule="auto"/>
      </w:pPr>
      <w:r>
        <w:t>120. 1957</w:t>
      </w:r>
      <w:r>
        <w:t>年</w:t>
      </w:r>
      <w:r>
        <w:t>6</w:t>
      </w:r>
      <w:r>
        <w:t>月，聂荣臻在国务院科学规划委员会会议上指明，</w:t>
      </w:r>
      <w:r>
        <w:t>“</w:t>
      </w:r>
      <w:r>
        <w:t>（）是全国的学术领导和重点研究中心</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中国科学院</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高等院校</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中央各产业部门的研究机构</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地方所属的研究机构</w:t>
            </w:r>
          </w:p>
        </w:tc>
      </w:tr>
    </w:tbl>
    <w:p w:rsidR="005622DF" w:rsidRDefault="005622DF"/>
    <w:p w:rsidR="005622DF" w:rsidRDefault="000925EC">
      <w:pPr>
        <w:spacing w:line="360" w:lineRule="auto"/>
      </w:pPr>
      <w:r>
        <w:t>121. 1958</w:t>
      </w:r>
      <w:r>
        <w:t>年</w:t>
      </w:r>
      <w:r>
        <w:t>11</w:t>
      </w:r>
      <w:r>
        <w:t>月</w:t>
      </w:r>
      <w:r>
        <w:t>7</w:t>
      </w:r>
      <w:r>
        <w:t>日，中国科学院党组向中央呈送书面汇报，提出为提前完成十二年科学规划而开展</w:t>
      </w:r>
      <w:r>
        <w:t>“</w:t>
      </w:r>
      <w:r>
        <w:t>三大抓</w:t>
      </w:r>
      <w:r>
        <w:t>”</w:t>
      </w:r>
      <w:r>
        <w:t>，即指一抓尖端科学技术，二抓国民经济的重大科学技术问题，三抓（）。</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人才队伍建设</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两弹一星攻关</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基本研究</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政治学习</w:t>
            </w:r>
          </w:p>
        </w:tc>
      </w:tr>
    </w:tbl>
    <w:p w:rsidR="005622DF" w:rsidRDefault="005622DF"/>
    <w:p w:rsidR="005622DF" w:rsidRDefault="000925EC">
      <w:pPr>
        <w:spacing w:line="360" w:lineRule="auto"/>
      </w:pPr>
      <w:r>
        <w:t>122. 2016</w:t>
      </w:r>
      <w:r>
        <w:t>年修订的《中国科学院章程》规定，中国科学院实行（）制度。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院务会议</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院长办公</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学部主席团会议</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院务会议、院士大会、学部主席团会议和院长办公会议</w:t>
            </w:r>
            <w:r>
              <w:rPr>
                <w:color w:val="EFA030"/>
              </w:rPr>
              <w:t>(</w:t>
            </w:r>
            <w:r>
              <w:rPr>
                <w:color w:val="EFA030"/>
              </w:rPr>
              <w:t>正确答案</w:t>
            </w:r>
            <w:r>
              <w:rPr>
                <w:color w:val="EFA030"/>
              </w:rPr>
              <w:t>)</w:t>
            </w:r>
          </w:p>
        </w:tc>
      </w:tr>
    </w:tbl>
    <w:p w:rsidR="005622DF" w:rsidRDefault="005622DF"/>
    <w:p w:rsidR="005622DF" w:rsidRDefault="000925EC">
      <w:pPr>
        <w:spacing w:line="360" w:lineRule="auto"/>
      </w:pPr>
      <w:r>
        <w:t>123. 2016</w:t>
      </w:r>
      <w:r>
        <w:t>年修订的《中国科学院章程》规定，中国科学院是（）。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lastRenderedPageBreak/>
              <w:t>A.</w:t>
            </w:r>
            <w:r>
              <w:t>国家自然科学最高学术机构</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在科学技术方面的最高咨询机构</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自然科学与高技术综合研究发展中心</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国家自然科学最高学术机构、科学技术最高咨询机构、自然科学与高技术综合研究发展中心。</w:t>
            </w:r>
            <w:r>
              <w:rPr>
                <w:color w:val="EFA030"/>
              </w:rPr>
              <w:t>(</w:t>
            </w:r>
            <w:r>
              <w:rPr>
                <w:color w:val="EFA030"/>
              </w:rPr>
              <w:t>正确答案</w:t>
            </w:r>
            <w:r>
              <w:rPr>
                <w:color w:val="EFA030"/>
              </w:rPr>
              <w:t>)</w:t>
            </w:r>
          </w:p>
        </w:tc>
      </w:tr>
    </w:tbl>
    <w:p w:rsidR="005622DF" w:rsidRDefault="005622DF"/>
    <w:p w:rsidR="005622DF" w:rsidRDefault="000925EC">
      <w:pPr>
        <w:spacing w:line="360" w:lineRule="auto"/>
      </w:pPr>
      <w:r>
        <w:t>124. 2016</w:t>
      </w:r>
      <w:r>
        <w:t>年修订的《中国科学院章程》规定，中国科学院实行（）的用人制度，面向国内外公开招聘人才并择优录用，实行合同管理。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项目聘用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岗位聘任</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单位聘用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岗位聘任、项目聘用与流动人员相结合</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125. </w:t>
      </w:r>
      <w:r>
        <w:t>海洋科学综合考察船是实现我国海洋强国战略、开展深远海综合科学考察研究的国家重大科技基础设施。</w:t>
      </w:r>
      <w:r>
        <w:t>2012</w:t>
      </w:r>
      <w:r>
        <w:t>年建成，由中科院海洋研究所管理运行的海洋科学综合考察船被命名为（）。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科学</w:t>
            </w:r>
            <w:r>
              <w:t>”</w:t>
            </w:r>
            <w:r>
              <w:t>号</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海洋</w:t>
            </w:r>
            <w:r>
              <w:t>”</w:t>
            </w:r>
            <w:r>
              <w:t>号</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科考</w:t>
            </w:r>
            <w:r>
              <w:t>”</w:t>
            </w:r>
            <w:r>
              <w:t>号</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科学院</w:t>
            </w:r>
            <w:r>
              <w:t>”</w:t>
            </w:r>
            <w:r>
              <w:t>号</w:t>
            </w:r>
          </w:p>
        </w:tc>
      </w:tr>
    </w:tbl>
    <w:p w:rsidR="005622DF" w:rsidRDefault="005622DF"/>
    <w:p w:rsidR="005622DF" w:rsidRDefault="000925EC">
      <w:pPr>
        <w:spacing w:line="360" w:lineRule="auto"/>
      </w:pPr>
      <w:r>
        <w:t>126. 1965</w:t>
      </w:r>
      <w:r>
        <w:t>年</w:t>
      </w:r>
      <w:r>
        <w:t>9</w:t>
      </w:r>
      <w:r>
        <w:t>月，我国在世界上首次用人工方法合成了（）。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结晶牛胰岛素</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结晶猪胰岛素</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人胰岛素</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羊胰岛素</w:t>
            </w:r>
          </w:p>
        </w:tc>
      </w:tr>
    </w:tbl>
    <w:p w:rsidR="005622DF" w:rsidRDefault="005622DF"/>
    <w:p w:rsidR="005622DF" w:rsidRDefault="000925EC">
      <w:pPr>
        <w:spacing w:line="360" w:lineRule="auto"/>
      </w:pPr>
      <w:r>
        <w:t>127. 1986</w:t>
      </w:r>
      <w:r>
        <w:t>年，中国第一座国家重点实验室中国科学院（）建成。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lastRenderedPageBreak/>
              <w:t>A.</w:t>
            </w:r>
            <w:r>
              <w:t>上海分子生物学实验室</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应用光学国家重点实验室</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半导体超晶格国家重点实验室</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稀土资源利用国家重点实验室</w:t>
            </w:r>
          </w:p>
        </w:tc>
      </w:tr>
    </w:tbl>
    <w:p w:rsidR="005622DF" w:rsidRDefault="005622DF"/>
    <w:p w:rsidR="005622DF" w:rsidRDefault="000925EC">
      <w:pPr>
        <w:spacing w:line="360" w:lineRule="auto"/>
      </w:pPr>
      <w:r>
        <w:t xml:space="preserve">128. </w:t>
      </w:r>
      <w:r>
        <w:t>（）</w:t>
      </w:r>
      <w:r>
        <w:t>8</w:t>
      </w:r>
      <w:r>
        <w:t>月，经国务院全体会议第</w:t>
      </w:r>
      <w:r>
        <w:t>17</w:t>
      </w:r>
      <w:r>
        <w:t>次会议通过，周恩来签发命令公布实施《中国科学院研究生暂行条例》。这是新中国第一个有关培养高级科学人员的条例。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A.1950</w:t>
            </w:r>
            <w:r>
              <w:t>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B.1955</w:t>
            </w:r>
            <w:r>
              <w:t>年</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C.1958</w:t>
            </w:r>
            <w:r>
              <w:t>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D.1977</w:t>
            </w:r>
            <w:r>
              <w:t>年</w:t>
            </w:r>
          </w:p>
        </w:tc>
      </w:tr>
    </w:tbl>
    <w:p w:rsidR="005622DF" w:rsidRDefault="005622DF"/>
    <w:p w:rsidR="005622DF" w:rsidRDefault="000925EC">
      <w:pPr>
        <w:spacing w:line="360" w:lineRule="auto"/>
      </w:pPr>
      <w:r>
        <w:t xml:space="preserve">129. </w:t>
      </w:r>
      <w:r>
        <w:t>作为中国科学院实施人才战略的众多举措之一，</w:t>
      </w:r>
      <w:r>
        <w:t>2011</w:t>
      </w:r>
      <w:r>
        <w:t>年</w:t>
      </w:r>
      <w:r>
        <w:t>“</w:t>
      </w:r>
      <w:r>
        <w:t>中国科学院青年创新促进会</w:t>
      </w:r>
      <w:r>
        <w:t>”</w:t>
      </w:r>
      <w:r>
        <w:t>，旨在全面提升（）岁以下优秀青年科技人才的创新能力、领导能力和交流合作能力，培养具有较高思想品德、善于把握科技前沿、能够带领团队进行自主创新的新一代学术技术带头人。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A.45</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B.40</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C.35</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D.30</w:t>
            </w:r>
          </w:p>
        </w:tc>
      </w:tr>
    </w:tbl>
    <w:p w:rsidR="005622DF" w:rsidRDefault="005622DF"/>
    <w:p w:rsidR="005622DF" w:rsidRDefault="000925EC">
      <w:pPr>
        <w:spacing w:line="360" w:lineRule="auto"/>
      </w:pPr>
      <w:r>
        <w:t xml:space="preserve">130. </w:t>
      </w:r>
      <w:r>
        <w:t>中国科学技术大学的首任校长是由（）兼任。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郭沫若</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郁文</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严济慈</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刘达</w:t>
            </w:r>
          </w:p>
        </w:tc>
      </w:tr>
    </w:tbl>
    <w:p w:rsidR="005622DF" w:rsidRDefault="005622DF"/>
    <w:p w:rsidR="005622DF" w:rsidRDefault="000925EC">
      <w:pPr>
        <w:spacing w:line="360" w:lineRule="auto"/>
      </w:pPr>
      <w:r>
        <w:t>131. 1970</w:t>
      </w:r>
      <w:r>
        <w:t>年，（）并入中国科学院，中国科学院重新担负起领导全国科技的行政职责。</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国防科委</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国家科委</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国防科工委</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国务院科教组</w:t>
            </w:r>
          </w:p>
        </w:tc>
      </w:tr>
    </w:tbl>
    <w:p w:rsidR="005622DF" w:rsidRDefault="005622DF"/>
    <w:p w:rsidR="005622DF" w:rsidRDefault="000925EC">
      <w:pPr>
        <w:spacing w:line="360" w:lineRule="auto"/>
      </w:pPr>
      <w:r>
        <w:t xml:space="preserve">132. </w:t>
      </w:r>
      <w:r>
        <w:t>中国科学院党组首任书记为（）。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丁瓒</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恽子强</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张稼夫</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陈伯达</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133. </w:t>
      </w:r>
      <w:r>
        <w:t>北京冬奥会计划使用</w:t>
      </w:r>
      <w:r>
        <w:t xml:space="preserve">26 </w:t>
      </w:r>
      <w:r>
        <w:t>个场馆，分布在北京、（）、张家口</w:t>
      </w:r>
      <w:r>
        <w:t xml:space="preserve">3 </w:t>
      </w:r>
      <w:r>
        <w:t>个赛区。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雄安</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天津</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延庆</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哈尔滨</w:t>
            </w:r>
          </w:p>
        </w:tc>
      </w:tr>
    </w:tbl>
    <w:p w:rsidR="005622DF" w:rsidRDefault="005622DF"/>
    <w:p w:rsidR="005622DF" w:rsidRDefault="000925EC">
      <w:pPr>
        <w:spacing w:line="360" w:lineRule="auto"/>
      </w:pPr>
      <w:r>
        <w:t xml:space="preserve">134. </w:t>
      </w:r>
      <w:r>
        <w:t>中国空间科学领域首个国家重大科技基础设施项目一</w:t>
      </w:r>
      <w:r>
        <w:t>“</w:t>
      </w:r>
      <w:r>
        <w:t>子午工程二期</w:t>
      </w:r>
      <w:r>
        <w:t>”</w:t>
      </w:r>
      <w:r>
        <w:t>项目建议书</w:t>
      </w:r>
      <w:r>
        <w:t>2018</w:t>
      </w:r>
      <w:r>
        <w:t>年</w:t>
      </w:r>
      <w:r>
        <w:t>3</w:t>
      </w:r>
      <w:r>
        <w:t>月获国家发改委批复，其数据通信系统、科学应用系统、定标测试分系统等将建在（）科学城。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北京中关村</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北京怀柔</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深圳</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D.</w:t>
            </w:r>
            <w:r>
              <w:t>上海</w:t>
            </w:r>
          </w:p>
        </w:tc>
      </w:tr>
    </w:tbl>
    <w:p w:rsidR="005622DF" w:rsidRDefault="005622DF"/>
    <w:p w:rsidR="005622DF" w:rsidRDefault="000925EC">
      <w:pPr>
        <w:spacing w:line="360" w:lineRule="auto"/>
      </w:pPr>
      <w:r>
        <w:t>135. 2018</w:t>
      </w:r>
      <w:r>
        <w:t>年</w:t>
      </w:r>
      <w:r>
        <w:t>4</w:t>
      </w:r>
      <w:r>
        <w:t>月</w:t>
      </w:r>
      <w:r>
        <w:t>2</w:t>
      </w:r>
      <w:r>
        <w:t>日，我国</w:t>
      </w:r>
      <w:r>
        <w:t>“</w:t>
      </w:r>
      <w:r>
        <w:t>（）</w:t>
      </w:r>
      <w:r>
        <w:t>”</w:t>
      </w:r>
      <w:r>
        <w:t>科考船圆满完成中国大洋</w:t>
      </w:r>
      <w:r>
        <w:t xml:space="preserve">46 </w:t>
      </w:r>
      <w:r>
        <w:t>航次第四航段的科考任务。科考队在东南太平洋海域首次发现了大面积富稀土沉积。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向阳红</w:t>
            </w:r>
            <w:r>
              <w:t>01</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东方红</w:t>
            </w:r>
            <w:r>
              <w:t>01</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复兴号</w:t>
            </w:r>
            <w:r>
              <w:t>01</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长征号</w:t>
            </w:r>
            <w:r>
              <w:t>01</w:t>
            </w:r>
          </w:p>
        </w:tc>
      </w:tr>
    </w:tbl>
    <w:p w:rsidR="005622DF" w:rsidRDefault="005622DF"/>
    <w:p w:rsidR="005622DF" w:rsidRDefault="000925EC">
      <w:pPr>
        <w:spacing w:line="360" w:lineRule="auto"/>
      </w:pPr>
      <w:r>
        <w:t>136. 2018</w:t>
      </w:r>
      <w:r>
        <w:t>年</w:t>
      </w:r>
      <w:r>
        <w:t>4</w:t>
      </w:r>
      <w:r>
        <w:t>月</w:t>
      </w:r>
      <w:r>
        <w:t>2</w:t>
      </w:r>
      <w:r>
        <w:t>日，中国首个空间目标对接飞行器（）完成任务，落入南太平洋中部区域。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神舟十号</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嫦娥三号</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天宫一号</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天宫二号</w:t>
            </w:r>
          </w:p>
        </w:tc>
      </w:tr>
    </w:tbl>
    <w:p w:rsidR="005622DF" w:rsidRDefault="005622DF"/>
    <w:p w:rsidR="005622DF" w:rsidRDefault="000925EC">
      <w:pPr>
        <w:spacing w:line="360" w:lineRule="auto"/>
      </w:pPr>
      <w:r>
        <w:t>137. 2018</w:t>
      </w:r>
      <w:r>
        <w:t>年</w:t>
      </w:r>
      <w:r>
        <w:t>4</w:t>
      </w:r>
      <w:r>
        <w:t>月</w:t>
      </w:r>
      <w:r>
        <w:t>10</w:t>
      </w:r>
      <w:r>
        <w:t>日，我国北斗卫星导航系统首个海外中心一（）在位于突尼斯的阿拉伯信息通信技术组织总部举行落成揭牌仪式。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中阿北斗中心</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中突北斗中心</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中亚北斗中心</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中非北斗中心</w:t>
            </w:r>
          </w:p>
        </w:tc>
      </w:tr>
    </w:tbl>
    <w:p w:rsidR="005622DF" w:rsidRDefault="005622DF"/>
    <w:p w:rsidR="005622DF" w:rsidRDefault="000925EC">
      <w:pPr>
        <w:spacing w:line="360" w:lineRule="auto"/>
      </w:pPr>
      <w:r>
        <w:t>138. 2018</w:t>
      </w:r>
      <w:r>
        <w:t>年</w:t>
      </w:r>
      <w:r>
        <w:t>4</w:t>
      </w:r>
      <w:r>
        <w:t>月</w:t>
      </w:r>
      <w:r>
        <w:t>10</w:t>
      </w:r>
      <w:r>
        <w:t>日上午，习近平出席博鳌亚洲论坛</w:t>
      </w:r>
      <w:r>
        <w:t>2018</w:t>
      </w:r>
      <w:r>
        <w:t>年年会开幕式并发表题为《开放共创繁荣创新引领未来》的主旨演讲，习近平强调，面向未来，我们要相互尊重、平等相待，走（）的国与国交往新路</w:t>
      </w:r>
      <w:r>
        <w:t>,</w:t>
      </w:r>
      <w:r>
        <w:t>努力实现持久和平。</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对话而不对抗</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B.</w:t>
            </w:r>
            <w:r>
              <w:t>结伴而不结盟</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单边与多边相结合</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区域结盟与对话相结合</w:t>
            </w:r>
          </w:p>
        </w:tc>
      </w:tr>
    </w:tbl>
    <w:p w:rsidR="005622DF" w:rsidRDefault="005622DF"/>
    <w:p w:rsidR="005622DF" w:rsidRDefault="000925EC">
      <w:pPr>
        <w:spacing w:line="360" w:lineRule="auto"/>
      </w:pPr>
      <w:r>
        <w:t xml:space="preserve">139. </w:t>
      </w:r>
      <w:r>
        <w:t>日前，中共中央、国务院印发《关于支持海南全面深化改革开放的指导意见》，《意见》指出，海南省的战略定位是（）</w:t>
      </w:r>
      <w:r>
        <w:t>:</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全面深化改革开放试验区</w:t>
            </w:r>
            <w:r>
              <w:t>”</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国家生态文明试验区</w:t>
            </w:r>
            <w:r>
              <w:t>”</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国际旅游消费中心</w:t>
            </w:r>
            <w:r>
              <w:t>”</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国家重大战略服务保障区</w:t>
            </w:r>
            <w:r>
              <w:t>”</w:t>
            </w:r>
            <w:r>
              <w:rPr>
                <w:color w:val="EFA030"/>
              </w:rPr>
              <w:t>(</w:t>
            </w:r>
            <w:r>
              <w:rPr>
                <w:color w:val="EFA030"/>
              </w:rPr>
              <w:t>正确答案</w:t>
            </w:r>
            <w:r>
              <w:rPr>
                <w:color w:val="EFA030"/>
              </w:rPr>
              <w:t>)</w:t>
            </w:r>
          </w:p>
        </w:tc>
      </w:tr>
    </w:tbl>
    <w:p w:rsidR="005622DF" w:rsidRDefault="005622DF"/>
    <w:p w:rsidR="005622DF" w:rsidRDefault="000925EC">
      <w:pPr>
        <w:spacing w:line="360" w:lineRule="auto"/>
      </w:pPr>
      <w:r>
        <w:t>140. 2018</w:t>
      </w:r>
      <w:r>
        <w:t>年</w:t>
      </w:r>
      <w:r>
        <w:t>4</w:t>
      </w:r>
      <w:r>
        <w:t>月，教育部印发《关于加强大中小学国家安全教育的实施意见》，要求设立（）学一级学科，依托普通高校和职业院校现有相关学科专业开展专业人才培养。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网络红客</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国家安全</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网络安全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自然地理</w:t>
            </w:r>
          </w:p>
        </w:tc>
      </w:tr>
    </w:tbl>
    <w:p w:rsidR="005622DF" w:rsidRDefault="005622DF"/>
    <w:p w:rsidR="005622DF" w:rsidRDefault="000925EC">
      <w:pPr>
        <w:spacing w:line="360" w:lineRule="auto"/>
      </w:pPr>
      <w:r>
        <w:t xml:space="preserve">141. </w:t>
      </w:r>
      <w:r>
        <w:t>瑞典皇家科学院</w:t>
      </w:r>
      <w:r>
        <w:t>2</w:t>
      </w:r>
      <w:r>
        <w:t>月</w:t>
      </w:r>
      <w:r>
        <w:t>13</w:t>
      </w:r>
      <w:r>
        <w:t>日在斯德哥尔摩向中国科学家（）和法国科学家安娜德尚、于克</w:t>
      </w:r>
      <w:r>
        <w:t>•</w:t>
      </w:r>
      <w:r>
        <w:t>德戴颁发</w:t>
      </w:r>
      <w:r>
        <w:t>2018</w:t>
      </w:r>
      <w:r>
        <w:t>年舍贝里奖</w:t>
      </w:r>
      <w:r>
        <w:t>,</w:t>
      </w:r>
      <w:r>
        <w:t>以表彰他们阐明急性早幼粒细胞白血病的分子机理并开创革命性疗法，为拯救全世界千万患者的生命作出贡献。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陈竺</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钟南山</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吴阶平</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林巧稚</w:t>
            </w:r>
          </w:p>
        </w:tc>
      </w:tr>
    </w:tbl>
    <w:p w:rsidR="005622DF" w:rsidRDefault="005622DF"/>
    <w:p w:rsidR="005622DF" w:rsidRDefault="000925EC">
      <w:pPr>
        <w:spacing w:line="360" w:lineRule="auto"/>
      </w:pPr>
      <w:r>
        <w:lastRenderedPageBreak/>
        <w:t>142. 2018</w:t>
      </w:r>
      <w:r>
        <w:t>年</w:t>
      </w:r>
      <w:r>
        <w:t>4</w:t>
      </w:r>
      <w:r>
        <w:t>月</w:t>
      </w:r>
      <w:r>
        <w:t>16</w:t>
      </w:r>
      <w:r>
        <w:t>日，新一届国务院在中南海举行宪法宣誓仪式。宪法宣誓内容为</w:t>
      </w:r>
      <w:r>
        <w:t>:“</w:t>
      </w:r>
      <w:r>
        <w:t>我宣誓</w:t>
      </w:r>
      <w:r>
        <w:t>:</w:t>
      </w:r>
      <w:r>
        <w:t>忠于中华人民共和国宪法，维护宪法权威，履行法定职责，忠于祖国、忠于人民，恪尽职守、廉洁奉公，接受人民监督，（）</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为建设富强民主文明和谐的社会主义现代化强国努力奋斗</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为建设富强民主文明和谐的社会主义现代化国家努力奋斗</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为建设富强民主文明和谐美丽的社会主义现代化国家努力奋斗</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为建设富强民主文明和谐美丽的社会主义现代化强国努力奋斗</w:t>
            </w:r>
            <w:r>
              <w:rPr>
                <w:color w:val="EFA030"/>
              </w:rPr>
              <w:t>(</w:t>
            </w:r>
            <w:r>
              <w:rPr>
                <w:color w:val="EFA030"/>
              </w:rPr>
              <w:t>正确答案</w:t>
            </w:r>
            <w:r>
              <w:rPr>
                <w:color w:val="EFA030"/>
              </w:rPr>
              <w:t>)</w:t>
            </w:r>
          </w:p>
        </w:tc>
      </w:tr>
    </w:tbl>
    <w:p w:rsidR="005622DF" w:rsidRDefault="005622DF"/>
    <w:p w:rsidR="005622DF" w:rsidRDefault="000925EC">
      <w:pPr>
        <w:spacing w:line="360" w:lineRule="auto"/>
      </w:pPr>
      <w:r>
        <w:t>143. 2018</w:t>
      </w:r>
      <w:r>
        <w:t>年</w:t>
      </w:r>
      <w:r>
        <w:t>4</w:t>
      </w:r>
      <w:r>
        <w:t>月</w:t>
      </w:r>
      <w:r>
        <w:t>16</w:t>
      </w:r>
      <w:r>
        <w:t>日，我国最先进的自主无人潜水器</w:t>
      </w:r>
      <w:r>
        <w:t>“</w:t>
      </w:r>
      <w:r>
        <w:t>潜龙三号</w:t>
      </w:r>
      <w:r>
        <w:t xml:space="preserve">” </w:t>
      </w:r>
      <w:r>
        <w:t>抵达南海海域，将展开首次海上试验及试验性应用。下列关于中国深潜</w:t>
      </w:r>
      <w:r>
        <w:t>“</w:t>
      </w:r>
      <w:r>
        <w:t>三龙</w:t>
      </w:r>
      <w:r>
        <w:t>”</w:t>
      </w:r>
      <w:r>
        <w:t>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海龙三号一无人缆控潜水器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潜龙三号一自主无人潜水器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蛟龙号一载人潜水器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翼龙号一载人缆控潜水器</w:t>
            </w:r>
            <w:r>
              <w:rPr>
                <w:color w:val="EFA030"/>
              </w:rPr>
              <w:t>(</w:t>
            </w:r>
            <w:r>
              <w:rPr>
                <w:color w:val="EFA030"/>
              </w:rPr>
              <w:t>正确答案</w:t>
            </w:r>
            <w:r>
              <w:rPr>
                <w:color w:val="EFA030"/>
              </w:rPr>
              <w:t>)</w:t>
            </w:r>
          </w:p>
        </w:tc>
      </w:tr>
    </w:tbl>
    <w:p w:rsidR="005622DF" w:rsidRDefault="005622DF"/>
    <w:p w:rsidR="005622DF" w:rsidRDefault="000925EC">
      <w:pPr>
        <w:spacing w:line="360" w:lineRule="auto"/>
      </w:pPr>
      <w:r>
        <w:t>144. 2018</w:t>
      </w:r>
      <w:r>
        <w:t>年</w:t>
      </w:r>
      <w:r>
        <w:t>4</w:t>
      </w:r>
      <w:r>
        <w:t>月，中共中央、国务院同意《河北雄安新区规划纲要》。批复指出，起步区随形就势，形成</w:t>
      </w:r>
      <w:r>
        <w:t>“</w:t>
      </w:r>
      <w:r>
        <w:t>北城、中苑、南淀</w:t>
      </w:r>
      <w:r>
        <w:t>”</w:t>
      </w:r>
      <w:r>
        <w:t>的空间布局。要统筹（）三大空间，构建蓝绿交织、疏密有度、水城共融的空间格局。</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生活</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生产</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工业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生态</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145. 2018 </w:t>
      </w:r>
      <w:r>
        <w:t>年是马克思诞辰</w:t>
      </w:r>
      <w:r>
        <w:t xml:space="preserve">200 </w:t>
      </w:r>
      <w:r>
        <w:t>周年。马克思被称为全世界无产阶级和劳动人民的伟大导师，无产阶级的精神领袖，国际共产主义运动的先驱。下列属于马克思著作的是（）。</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lastRenderedPageBreak/>
              <w:t>A.</w:t>
            </w:r>
            <w:r>
              <w:t>资本论</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共产党宣言</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自然辩证法</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家庭、私有制、国家的起源</w:t>
            </w:r>
          </w:p>
        </w:tc>
      </w:tr>
    </w:tbl>
    <w:p w:rsidR="005622DF" w:rsidRDefault="005622DF"/>
    <w:p w:rsidR="005622DF" w:rsidRDefault="000925EC">
      <w:pPr>
        <w:spacing w:line="360" w:lineRule="auto"/>
      </w:pPr>
      <w:r>
        <w:t xml:space="preserve">146. </w:t>
      </w:r>
      <w:r>
        <w:t>《河北雄安新区规划纲要》全文公布。纲要指出，雄安新区发展定位是，雄安新区作为北京非首都功能疏解集中承载地，要建设成为（）。</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高水平社会主义现代化城市</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京津冀世界级城市群的重要一极</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现代化经济体系的新引擎</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推动高质量发展的全国样板</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147. </w:t>
      </w:r>
      <w:r>
        <w:t>嫦娥四号中继星正式命名为（），这是世界首颗地球和月球之间的专用中继通信卫星。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星域</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玉兔</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鹊桥</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月空</w:t>
            </w:r>
          </w:p>
        </w:tc>
      </w:tr>
    </w:tbl>
    <w:p w:rsidR="005622DF" w:rsidRDefault="005622DF"/>
    <w:p w:rsidR="005622DF" w:rsidRDefault="000925EC">
      <w:pPr>
        <w:spacing w:line="360" w:lineRule="auto"/>
      </w:pPr>
      <w:r>
        <w:t xml:space="preserve">148. </w:t>
      </w:r>
      <w:r>
        <w:t>习近平</w:t>
      </w:r>
      <w:r>
        <w:t>2018</w:t>
      </w:r>
      <w:r>
        <w:t>年</w:t>
      </w:r>
      <w:r>
        <w:t>4</w:t>
      </w:r>
      <w:r>
        <w:t>月</w:t>
      </w:r>
      <w:r>
        <w:t>26</w:t>
      </w:r>
      <w:r>
        <w:t>日在武汉主持召开深入推动长江经济带发展座谈会并发表重要讲话。他强调，新形势下推动长江经济带发展，关键是要正确把握（）等的关系，加强改革创新、战略统筹、规划引导</w:t>
      </w:r>
      <w:r>
        <w:t>,</w:t>
      </w:r>
      <w:r>
        <w:t>以长江经济带发展推动经济高质量发展。</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自我发展和协同发展</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生态环境保护和经济发展</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总体谋划和久久为功</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破除旧动能和培育新动能</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149. </w:t>
      </w:r>
      <w:r>
        <w:t>世界最大单口径球面射电望远镜</w:t>
      </w:r>
      <w:r>
        <w:t>FAST</w:t>
      </w:r>
      <w:r>
        <w:t>近日首次发现距地球约</w:t>
      </w:r>
      <w:r>
        <w:t xml:space="preserve">4000 </w:t>
      </w:r>
      <w:r>
        <w:t>光年的毫秒脉冲星</w:t>
      </w:r>
      <w:r>
        <w:t>,</w:t>
      </w:r>
      <w:r>
        <w:t>是迄今人类发现的（）。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射电流量最强的超高能毫秒脉冲星之一</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射电流量最弱的高能毫秒脉冲星之一</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射电流量最强的高能毫秒脉冲星之一</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射电流量</w:t>
            </w:r>
            <w:r>
              <w:t xml:space="preserve"> </w:t>
            </w:r>
            <w:r>
              <w:t>最弱的超高能毫秒脉冲星之一</w:t>
            </w:r>
          </w:p>
        </w:tc>
      </w:tr>
    </w:tbl>
    <w:p w:rsidR="005622DF" w:rsidRDefault="005622DF"/>
    <w:p w:rsidR="005622DF" w:rsidRDefault="000925EC">
      <w:pPr>
        <w:spacing w:line="360" w:lineRule="auto"/>
      </w:pPr>
      <w:r>
        <w:t xml:space="preserve">150. </w:t>
      </w:r>
      <w:r>
        <w:t>加强国家创新体系建设，要建设以企业为主体、市场为导向、（）的技术创新体系，使企业真正成为研究开发投入的主体、技术创新活动的主体和创新成果应用的主体，全面提升企业的自主创新能力。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人才与市场相结合</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知识与人才相结合</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C. </w:t>
            </w:r>
            <w:r>
              <w:t>产学研相结合</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政策与服务相结合</w:t>
            </w:r>
          </w:p>
        </w:tc>
      </w:tr>
    </w:tbl>
    <w:p w:rsidR="005622DF" w:rsidRDefault="005622DF"/>
    <w:p w:rsidR="005622DF" w:rsidRDefault="000925EC">
      <w:pPr>
        <w:spacing w:line="360" w:lineRule="auto"/>
      </w:pPr>
      <w:r>
        <w:t xml:space="preserve">151. </w:t>
      </w:r>
      <w:r>
        <w:t>（）是国家竞争力的核心，是我国应对未来挑战的重大选择，是统领我国未来科技发展的战略主线，是实现建设创新型国家目标的根本途径。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自主创新能力</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创新能力</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引进消化吸收能力</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D. </w:t>
            </w:r>
            <w:r>
              <w:t>科技实力</w:t>
            </w:r>
          </w:p>
        </w:tc>
      </w:tr>
    </w:tbl>
    <w:p w:rsidR="005622DF" w:rsidRDefault="005622DF"/>
    <w:p w:rsidR="005622DF" w:rsidRDefault="000925EC">
      <w:pPr>
        <w:spacing w:line="360" w:lineRule="auto"/>
      </w:pPr>
      <w:r>
        <w:t xml:space="preserve">152. </w:t>
      </w:r>
      <w:r>
        <w:t>中国</w:t>
      </w:r>
      <w:r>
        <w:t>“</w:t>
      </w:r>
      <w:r>
        <w:t>科教兴国战略</w:t>
      </w:r>
      <w:r>
        <w:t>”</w:t>
      </w:r>
      <w:r>
        <w:t>提出的时间是（）。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A.1988</w:t>
            </w:r>
            <w:r>
              <w:t>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B.1995</w:t>
            </w:r>
            <w:r>
              <w:t>年</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C.2000</w:t>
            </w:r>
            <w:r>
              <w:t>年</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D.2005</w:t>
            </w:r>
            <w:r>
              <w:t>年</w:t>
            </w:r>
          </w:p>
        </w:tc>
      </w:tr>
    </w:tbl>
    <w:p w:rsidR="005622DF" w:rsidRDefault="005622DF"/>
    <w:p w:rsidR="005622DF" w:rsidRDefault="000925EC">
      <w:pPr>
        <w:spacing w:line="360" w:lineRule="auto"/>
      </w:pPr>
      <w:r>
        <w:t xml:space="preserve">153. </w:t>
      </w:r>
      <w:r>
        <w:t>创新型国家应该具备哪几个基本特征（）。</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 xml:space="preserve">A. </w:t>
            </w:r>
            <w:r>
              <w:t>创新投入高，国家的研发投入占</w:t>
            </w:r>
            <w:r>
              <w:t>GDP</w:t>
            </w:r>
            <w:r>
              <w:t>的比例一般在</w:t>
            </w:r>
            <w:r>
              <w:t>2</w:t>
            </w:r>
            <w:r>
              <w:t>％以上</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B. </w:t>
            </w:r>
            <w:r>
              <w:t>科技进步贡献率高达</w:t>
            </w:r>
            <w:r>
              <w:t>70</w:t>
            </w:r>
            <w:r>
              <w:t>％以上；</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C. </w:t>
            </w:r>
            <w:r>
              <w:t>自主创新能力强，国家的对外技术依存度指标通常在</w:t>
            </w:r>
            <w:r>
              <w:t>30</w:t>
            </w:r>
            <w:r>
              <w:t>％以下；</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D. </w:t>
            </w:r>
            <w:r>
              <w:t>创新产出高。</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154. </w:t>
      </w:r>
      <w:r>
        <w:t>习近平总书记在《为建设世界科技强国而奋斗</w:t>
      </w:r>
      <w:r>
        <w:t>——</w:t>
      </w:r>
      <w:r>
        <w:t>在全国科技创新大会、两院院士大会、中国科协第九次全国代表大会上的讲话》中发出了建设世界科技强国的总动员令（）。</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到</w:t>
            </w:r>
            <w:r>
              <w:t>2020</w:t>
            </w:r>
            <w:r>
              <w:t>年时使我国进入创新型国家行列</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到</w:t>
            </w:r>
            <w:r>
              <w:t>2030</w:t>
            </w:r>
            <w:r>
              <w:t>年时使我国进入创新型国家前列</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到新中国成立</w:t>
            </w:r>
            <w:r>
              <w:t>100</w:t>
            </w:r>
            <w:r>
              <w:t>年时使我国成为世界科技强国</w:t>
            </w:r>
            <w:r>
              <w:t>”</w:t>
            </w:r>
            <w:r>
              <w:t>。</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155. </w:t>
      </w:r>
      <w:r>
        <w:t>习近平同志对我国科技创新的状况作出了准确的判断，即</w:t>
      </w:r>
      <w:r>
        <w:t>“</w:t>
      </w:r>
      <w:r>
        <w:t>正处于从量的积累向质的飞跃、点的突破向系统能力提升的重要时期</w:t>
      </w:r>
      <w:r>
        <w:t>”,</w:t>
      </w:r>
      <w:r>
        <w:t>与发达国家相比，我国科技创新还存在很多问题，主要表现在（）。</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基础还不牢固</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创新水平还存在明显差距</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在一些领域差距非但没有缩小，反而有扩大趋势</w:t>
            </w:r>
            <w:r>
              <w:rPr>
                <w:color w:val="EFA030"/>
              </w:rPr>
              <w:t>(</w:t>
            </w:r>
            <w:r>
              <w:rPr>
                <w:color w:val="EFA030"/>
              </w:rPr>
              <w:t>正确答案</w:t>
            </w:r>
            <w:r>
              <w:rPr>
                <w:color w:val="EFA030"/>
              </w:rPr>
              <w:t>)</w:t>
            </w:r>
          </w:p>
        </w:tc>
      </w:tr>
    </w:tbl>
    <w:p w:rsidR="005622DF" w:rsidRDefault="005622DF"/>
    <w:p w:rsidR="005622DF" w:rsidRDefault="000925EC">
      <w:pPr>
        <w:spacing w:line="360" w:lineRule="auto"/>
      </w:pPr>
      <w:r>
        <w:t>156. 2014</w:t>
      </w:r>
      <w:r>
        <w:t>年，习近平总书记对《中国科学院</w:t>
      </w:r>
      <w:r>
        <w:t>“</w:t>
      </w:r>
      <w:r>
        <w:t>率先行动</w:t>
      </w:r>
      <w:r>
        <w:t>”</w:t>
      </w:r>
      <w:r>
        <w:t>计划暨全面深化改革纲要》作出批示，强调要（）。</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面向世界科技前沿</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面向国家重大需求</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面向国民经济主战场</w:t>
            </w:r>
            <w:r>
              <w:rPr>
                <w:color w:val="EFA030"/>
              </w:rPr>
              <w:t>(</w:t>
            </w:r>
            <w:r>
              <w:rPr>
                <w:color w:val="EFA030"/>
              </w:rPr>
              <w:t>正确答案</w:t>
            </w:r>
            <w:r>
              <w:rPr>
                <w:color w:val="EFA030"/>
              </w:rPr>
              <w:t>)</w:t>
            </w:r>
          </w:p>
        </w:tc>
      </w:tr>
    </w:tbl>
    <w:p w:rsidR="005622DF" w:rsidRDefault="005622DF"/>
    <w:p w:rsidR="005622DF" w:rsidRDefault="000925EC">
      <w:pPr>
        <w:spacing w:line="360" w:lineRule="auto"/>
      </w:pPr>
      <w:r>
        <w:lastRenderedPageBreak/>
        <w:t>157. 2017</w:t>
      </w:r>
      <w:r>
        <w:t>年</w:t>
      </w:r>
      <w:r>
        <w:t>8</w:t>
      </w:r>
      <w:r>
        <w:t>月</w:t>
      </w:r>
      <w:r>
        <w:t>21</w:t>
      </w:r>
      <w:r>
        <w:t>日，习近平同志指出，新的历史时期我国科技体制存在的主要问题是（）。</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科技发展水平与经济社会转型发展要求不相适应</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现行科技体制与我国科技快速发展要求不相适应</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科技领域布局与发展大势不相适应</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科技人才队伍建设与人才强国要求不相适应</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158. </w:t>
      </w:r>
      <w:r>
        <w:t>在</w:t>
      </w:r>
      <w:r>
        <w:t>2016</w:t>
      </w:r>
      <w:r>
        <w:t>年全国科技创新大会讲话中，习近平总书记提出：（）、（）是实现创新发展的两翼。</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．科技创新</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．科学普及</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C. </w:t>
            </w:r>
            <w:r>
              <w:t>基础研究</w:t>
            </w:r>
          </w:p>
        </w:tc>
      </w:tr>
    </w:tbl>
    <w:p w:rsidR="005622DF" w:rsidRDefault="005622DF"/>
    <w:p w:rsidR="005622DF" w:rsidRDefault="000925EC">
      <w:pPr>
        <w:spacing w:line="360" w:lineRule="auto"/>
      </w:pPr>
      <w:r>
        <w:t xml:space="preserve">159. </w:t>
      </w:r>
      <w:r>
        <w:t>十九大报告指出，过去五年，我国区域发展协调性增强，（）发展成效显著。</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一带一路</w:t>
            </w:r>
            <w:r>
              <w:t>”</w:t>
            </w:r>
            <w:r>
              <w:t>建设</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环渤海经济区建设</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京津冀协同发展</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长江经济带</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160. </w:t>
      </w:r>
      <w:r>
        <w:t>十九大报告指出，过去五年，坚持反腐败无禁区、全覆盖、（），坚定不移</w:t>
      </w:r>
      <w:r>
        <w:t>“</w:t>
      </w:r>
      <w:r>
        <w:t>打虎</w:t>
      </w:r>
      <w:r>
        <w:t>”</w:t>
      </w:r>
      <w:r>
        <w:t>、</w:t>
      </w:r>
      <w:r>
        <w:t>“</w:t>
      </w:r>
      <w:r>
        <w:t>拍蝇</w:t>
      </w:r>
      <w:r>
        <w:t>”</w:t>
      </w:r>
      <w:r>
        <w:t>、</w:t>
      </w:r>
      <w:r>
        <w:t>“</w:t>
      </w:r>
      <w:r>
        <w:t>猎狐</w:t>
      </w:r>
      <w:r>
        <w:t>”</w:t>
      </w:r>
      <w:r>
        <w:t>，不敢腐的目标初步实现，不能腐的笼子越扎越牢，不想腐的堤坝正在构筑。</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零容忍</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重视教育</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完善制度</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强化监督</w:t>
            </w:r>
          </w:p>
        </w:tc>
      </w:tr>
    </w:tbl>
    <w:p w:rsidR="005622DF" w:rsidRDefault="005622DF"/>
    <w:p w:rsidR="005622DF" w:rsidRDefault="000925EC">
      <w:pPr>
        <w:spacing w:line="360" w:lineRule="auto"/>
      </w:pPr>
      <w:r>
        <w:lastRenderedPageBreak/>
        <w:t xml:space="preserve">161. </w:t>
      </w:r>
      <w:r>
        <w:t>十九大报告指出，过去五年，我国国际（）进一步提高，为世界和平与发展作出新的重大贡献。</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影响力</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感召力</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引领力</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塑造力</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162. </w:t>
      </w:r>
      <w:r>
        <w:t>我们要在继续推动发展的基础上，着力解决好发展不平衡不充分问题，大力提升（）和效益。</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发展数量</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发展质量</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发展水平</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发展速度</w:t>
            </w:r>
          </w:p>
        </w:tc>
      </w:tr>
    </w:tbl>
    <w:p w:rsidR="005622DF" w:rsidRDefault="005622DF"/>
    <w:p w:rsidR="005622DF" w:rsidRDefault="000925EC">
      <w:pPr>
        <w:spacing w:line="360" w:lineRule="auto"/>
      </w:pPr>
      <w:r>
        <w:t xml:space="preserve">163. </w:t>
      </w:r>
      <w:r>
        <w:t>中国特色社会主义进入新时代，是全体中华儿女勠力同心、奋力实现中华民族（）的时代。</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团结统一</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伟大复兴中国梦</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走向富裕</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再创辉煌</w:t>
            </w:r>
          </w:p>
        </w:tc>
      </w:tr>
    </w:tbl>
    <w:p w:rsidR="005622DF" w:rsidRDefault="005622DF"/>
    <w:p w:rsidR="005622DF" w:rsidRDefault="000925EC">
      <w:pPr>
        <w:spacing w:line="360" w:lineRule="auto"/>
      </w:pPr>
      <w:r>
        <w:t xml:space="preserve">164. </w:t>
      </w:r>
      <w:r>
        <w:t>必须坚持以人民为中心的发展思想，坚持（）的发展理念。</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创新、协调、绿色、开放、可持续</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创新、协调、绿色、开放</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创新、协调、绿色、共享</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创新、协调、绿色、开放、共享</w:t>
            </w:r>
            <w:r>
              <w:rPr>
                <w:color w:val="EFA030"/>
              </w:rPr>
              <w:t>(</w:t>
            </w:r>
            <w:r>
              <w:rPr>
                <w:color w:val="EFA030"/>
              </w:rPr>
              <w:t>正确答案</w:t>
            </w:r>
            <w:r>
              <w:rPr>
                <w:color w:val="EFA030"/>
              </w:rPr>
              <w:t>)</w:t>
            </w:r>
          </w:p>
        </w:tc>
      </w:tr>
    </w:tbl>
    <w:p w:rsidR="005622DF" w:rsidRDefault="005622DF"/>
    <w:p w:rsidR="005622DF" w:rsidRDefault="000925EC">
      <w:pPr>
        <w:spacing w:line="360" w:lineRule="auto"/>
      </w:pPr>
      <w:r>
        <w:lastRenderedPageBreak/>
        <w:t xml:space="preserve">165. </w:t>
      </w:r>
      <w:r>
        <w:t>在新世纪新时代，经济和社会发展的战略目标是，到建党一百年时，全面建成小康社会；到新中国成立一百年时，全面建成（）。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社会主义现代化国家</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社会主义现代化强国</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社会主义发达国家</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社会主义发达强国</w:t>
            </w:r>
          </w:p>
        </w:tc>
      </w:tr>
    </w:tbl>
    <w:p w:rsidR="005622DF" w:rsidRDefault="005622DF"/>
    <w:p w:rsidR="005622DF" w:rsidRDefault="000925EC">
      <w:pPr>
        <w:spacing w:line="360" w:lineRule="auto"/>
      </w:pPr>
      <w:r>
        <w:t xml:space="preserve">166. </w:t>
      </w:r>
      <w:r>
        <w:t>不断发展我国同周边国家的睦邻友好关系，加强同发展中国家的团结与合作。遵循共商共建共享原则，推进（）建设。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一带一路</w:t>
            </w:r>
            <w:r>
              <w:t>”</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海上丝绸之路</w:t>
            </w:r>
            <w: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C.“21 </w:t>
            </w:r>
            <w:r>
              <w:t>世纪经济带</w:t>
            </w:r>
            <w: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亚欧大陆桥</w:t>
            </w:r>
            <w:r>
              <w:t>”</w:t>
            </w:r>
          </w:p>
        </w:tc>
      </w:tr>
    </w:tbl>
    <w:p w:rsidR="005622DF" w:rsidRDefault="005622DF"/>
    <w:p w:rsidR="005622DF" w:rsidRDefault="000925EC">
      <w:pPr>
        <w:spacing w:line="360" w:lineRule="auto"/>
      </w:pPr>
      <w:r>
        <w:t xml:space="preserve">167. </w:t>
      </w:r>
      <w:r>
        <w:t>党必须加强对工会、共产主义青年团、妇女联合会等群团组织的领导，使它们保持和增强（），充分发挥作用。</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政治性</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先进性</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群众性</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组织性</w:t>
            </w:r>
          </w:p>
        </w:tc>
      </w:tr>
    </w:tbl>
    <w:p w:rsidR="005622DF" w:rsidRDefault="005622DF"/>
    <w:p w:rsidR="005622DF" w:rsidRDefault="000925EC">
      <w:pPr>
        <w:spacing w:line="360" w:lineRule="auto"/>
      </w:pPr>
      <w:r>
        <w:t xml:space="preserve">168. </w:t>
      </w:r>
      <w:r>
        <w:t>深化机构和行政体制改革，必须转变政府职能，深化（），创新监管方式，增强政府公信力和执行力，建设人民满意的服务型政府。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简政放权</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政府改革</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体制创新</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法治化水平</w:t>
            </w:r>
          </w:p>
        </w:tc>
      </w:tr>
    </w:tbl>
    <w:p w:rsidR="005622DF" w:rsidRDefault="005622DF"/>
    <w:p w:rsidR="005622DF" w:rsidRDefault="000925EC">
      <w:pPr>
        <w:spacing w:line="360" w:lineRule="auto"/>
      </w:pPr>
      <w:r>
        <w:t xml:space="preserve">169. </w:t>
      </w:r>
      <w:r>
        <w:t>必须实行正确的集中，牢固树立（），坚定维护以习近平同志为核心的党中央权威和集中统一领导，保证全党的团结统一和行动一致，保证党的决定得到迅速有效的贯彻执行。</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政治意识</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大局意识</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核心意识</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看齐意识</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170. </w:t>
      </w:r>
      <w:r>
        <w:t>下列选项不属于四项基本原则的是（）。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坚持社会主义道路</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坚持马克思列宁主义毛泽东思想</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坚持改革开放</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坚持中国共产党的领导</w:t>
            </w:r>
          </w:p>
        </w:tc>
      </w:tr>
    </w:tbl>
    <w:p w:rsidR="005622DF" w:rsidRDefault="005622DF"/>
    <w:p w:rsidR="005622DF" w:rsidRDefault="000925EC">
      <w:pPr>
        <w:spacing w:line="360" w:lineRule="auto"/>
      </w:pPr>
      <w:r>
        <w:t xml:space="preserve">171. </w:t>
      </w:r>
      <w:r>
        <w:t>中国特色大国外交要推动构建新型国际关系，推动构建（）。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全人类共同体</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人类命运共同体</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全球共同体</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人类社会共同体</w:t>
            </w:r>
          </w:p>
        </w:tc>
      </w:tr>
    </w:tbl>
    <w:p w:rsidR="005622DF" w:rsidRDefault="005622DF"/>
    <w:p w:rsidR="005622DF" w:rsidRDefault="000925EC">
      <w:pPr>
        <w:spacing w:line="360" w:lineRule="auto"/>
      </w:pPr>
      <w:r>
        <w:t xml:space="preserve">172. </w:t>
      </w:r>
      <w:r>
        <w:t>坚定不移走中国特色社会主义法治道路，完善以（）为核心的中国特色社会主义法律体系。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党的领导</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宪法</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制度建设</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强化立法</w:t>
            </w:r>
          </w:p>
        </w:tc>
      </w:tr>
    </w:tbl>
    <w:p w:rsidR="005622DF" w:rsidRDefault="005622DF"/>
    <w:p w:rsidR="005622DF" w:rsidRDefault="000925EC">
      <w:pPr>
        <w:spacing w:line="360" w:lineRule="auto"/>
      </w:pPr>
      <w:r>
        <w:lastRenderedPageBreak/>
        <w:t xml:space="preserve">173. </w:t>
      </w:r>
      <w:r>
        <w:t>统筹（），增强忧患意识，做到居安思危，是我们党治国理政的一个重大原则。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改革和发展</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发展和安全</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外部安全和内部安全</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国土安全和国民安全</w:t>
            </w:r>
          </w:p>
        </w:tc>
      </w:tr>
    </w:tbl>
    <w:p w:rsidR="005622DF" w:rsidRDefault="005622DF"/>
    <w:p w:rsidR="005622DF" w:rsidRDefault="000925EC">
      <w:pPr>
        <w:spacing w:line="360" w:lineRule="auto"/>
      </w:pPr>
      <w:r>
        <w:t xml:space="preserve">174. </w:t>
      </w:r>
      <w:r>
        <w:t>（）是中国特色社会主义的本质要求和重要保障。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全面建成小康社会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全面深化改革</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全面依法治国</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w:t>
            </w:r>
            <w:r>
              <w:t>全面从严治党</w:t>
            </w:r>
          </w:p>
        </w:tc>
      </w:tr>
    </w:tbl>
    <w:p w:rsidR="005622DF" w:rsidRDefault="005622DF"/>
    <w:p w:rsidR="005622DF" w:rsidRDefault="000925EC">
      <w:pPr>
        <w:spacing w:line="360" w:lineRule="auto"/>
      </w:pPr>
      <w:r>
        <w:t>175. 2018</w:t>
      </w:r>
      <w:r>
        <w:t>年</w:t>
      </w:r>
      <w:r>
        <w:t>5</w:t>
      </w:r>
      <w:r>
        <w:t>月，习近平总书记在两院院士大会上的讲话中指出，中国要强盛、要复兴，就一定要大力发展（），努力成为世界主要科学中心和创新高地。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科学技术</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经济</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文化</w:t>
            </w:r>
          </w:p>
        </w:tc>
      </w:tr>
    </w:tbl>
    <w:p w:rsidR="005622DF" w:rsidRDefault="005622DF"/>
    <w:p w:rsidR="005622DF" w:rsidRDefault="000925EC">
      <w:pPr>
        <w:spacing w:line="360" w:lineRule="auto"/>
      </w:pPr>
      <w:r>
        <w:t>176. 2018</w:t>
      </w:r>
      <w:r>
        <w:t>年</w:t>
      </w:r>
      <w:r>
        <w:t>5</w:t>
      </w:r>
      <w:r>
        <w:t>月，习近平总书记在两院院士大会上的讲话中指出，（）是中华民族自立于世界民族之林的奋斗基点，（）是我们攀登世界科技高峰的必由之路。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自力更生</w:t>
            </w:r>
            <w:r>
              <w:t xml:space="preserve"> </w:t>
            </w:r>
            <w:r>
              <w:t>自主创业</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自力更生</w:t>
            </w:r>
            <w:r>
              <w:t xml:space="preserve"> </w:t>
            </w:r>
            <w:r>
              <w:t>自主创新</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艰苦奋斗</w:t>
            </w:r>
            <w:r>
              <w:t xml:space="preserve"> </w:t>
            </w:r>
            <w:r>
              <w:t>自力更生</w:t>
            </w:r>
          </w:p>
        </w:tc>
      </w:tr>
    </w:tbl>
    <w:p w:rsidR="005622DF" w:rsidRDefault="005622DF"/>
    <w:p w:rsidR="005622DF" w:rsidRDefault="000925EC">
      <w:pPr>
        <w:spacing w:line="360" w:lineRule="auto"/>
      </w:pPr>
      <w:r>
        <w:lastRenderedPageBreak/>
        <w:t>177. 2018</w:t>
      </w:r>
      <w:r>
        <w:t>年</w:t>
      </w:r>
      <w:r>
        <w:t>5</w:t>
      </w:r>
      <w:r>
        <w:t>月，习近平总书记在两院院士大会上的讲话中指出，（）是整个科学体系的源头。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技术研发</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科学实验</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基础研究</w:t>
            </w:r>
            <w:r>
              <w:rPr>
                <w:color w:val="EFA030"/>
              </w:rPr>
              <w:t>(</w:t>
            </w:r>
            <w:r>
              <w:rPr>
                <w:color w:val="EFA030"/>
              </w:rPr>
              <w:t>正确答案</w:t>
            </w:r>
            <w:r>
              <w:rPr>
                <w:color w:val="EFA030"/>
              </w:rPr>
              <w:t>)</w:t>
            </w:r>
          </w:p>
        </w:tc>
      </w:tr>
    </w:tbl>
    <w:p w:rsidR="005622DF" w:rsidRDefault="005622DF"/>
    <w:p w:rsidR="005622DF" w:rsidRDefault="000925EC">
      <w:pPr>
        <w:spacing w:line="360" w:lineRule="auto"/>
      </w:pPr>
      <w:r>
        <w:t>178. 2018</w:t>
      </w:r>
      <w:r>
        <w:t>年</w:t>
      </w:r>
      <w:r>
        <w:t>5</w:t>
      </w:r>
      <w:r>
        <w:t>月，习近平总书记在两院院士大会上的讲话中指出，今年是我国改革开放</w:t>
      </w:r>
      <w:r>
        <w:t>40</w:t>
      </w:r>
      <w:r>
        <w:t>周年。新时代全面深化改革决心不能动摇、勇气不能减弱。（）要敢于啃硬骨头，敢于涉险滩、闯难关，破除一切制约科技创新的思想障碍和制度藩篱，正所谓</w:t>
      </w:r>
      <w:r>
        <w:t>“</w:t>
      </w:r>
      <w:r>
        <w:t>穷则变，变则通，通则久</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科技创新</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科技体制改革</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科教兴国</w:t>
            </w:r>
          </w:p>
        </w:tc>
      </w:tr>
    </w:tbl>
    <w:p w:rsidR="005622DF" w:rsidRDefault="005622DF"/>
    <w:p w:rsidR="005622DF" w:rsidRDefault="000925EC">
      <w:pPr>
        <w:spacing w:line="360" w:lineRule="auto"/>
      </w:pPr>
      <w:r>
        <w:t>179. 2018</w:t>
      </w:r>
      <w:r>
        <w:t>年</w:t>
      </w:r>
      <w:r>
        <w:t>5</w:t>
      </w:r>
      <w:r>
        <w:t>月，习近平总书记在两院院士大会上的讲话中指出，（）是创新的主体，是推动创新创造的生力军。要推动企业成为技术创新决策、研发投入、科研组织和成果转化的主体，培育一批核心技术能力突出、集成创新能力强的创新型领军企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企业</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研究所</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高校</w:t>
            </w:r>
          </w:p>
        </w:tc>
      </w:tr>
    </w:tbl>
    <w:p w:rsidR="005622DF" w:rsidRDefault="005622DF"/>
    <w:p w:rsidR="005622DF" w:rsidRDefault="000925EC">
      <w:pPr>
        <w:spacing w:line="360" w:lineRule="auto"/>
      </w:pPr>
      <w:r>
        <w:t>180. 2018</w:t>
      </w:r>
      <w:r>
        <w:t>年</w:t>
      </w:r>
      <w:r>
        <w:t>5</w:t>
      </w:r>
      <w:r>
        <w:t>月，习近平总书记在两院院士大会上的讲话中指出，要高标准建设（），推动大科学计划、大科学工程、大科学中心、国际科技创新基地的统筹布局和优化。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国家实验室</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国家研究院</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C.</w:t>
            </w:r>
            <w:r>
              <w:t>国家研究所</w:t>
            </w:r>
          </w:p>
        </w:tc>
      </w:tr>
    </w:tbl>
    <w:p w:rsidR="005622DF" w:rsidRDefault="005622DF"/>
    <w:p w:rsidR="005622DF" w:rsidRDefault="000925EC">
      <w:pPr>
        <w:spacing w:line="360" w:lineRule="auto"/>
      </w:pPr>
      <w:r>
        <w:t>181. 2018</w:t>
      </w:r>
      <w:r>
        <w:t>年</w:t>
      </w:r>
      <w:r>
        <w:t>5</w:t>
      </w:r>
      <w:r>
        <w:t>月，习近平总书记在两院院士大会上的讲话中指出，深度参与全球科技治理，贡献（），着力推动构建人类命运共同体。科学技术是世界性的、时代性的，发展科学技术必须具有（）。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中国力量</w:t>
            </w:r>
            <w:r>
              <w:t xml:space="preserve"> </w:t>
            </w:r>
            <w:r>
              <w:t>全球视野</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中国智慧</w:t>
            </w:r>
            <w:r>
              <w:t xml:space="preserve"> </w:t>
            </w:r>
            <w:r>
              <w:t>全球视野</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中国智慧</w:t>
            </w:r>
            <w:r>
              <w:t xml:space="preserve"> </w:t>
            </w:r>
            <w:r>
              <w:t>时代视野</w:t>
            </w:r>
          </w:p>
        </w:tc>
      </w:tr>
    </w:tbl>
    <w:p w:rsidR="005622DF" w:rsidRDefault="005622DF"/>
    <w:p w:rsidR="005622DF" w:rsidRDefault="000925EC">
      <w:pPr>
        <w:spacing w:line="360" w:lineRule="auto"/>
      </w:pPr>
      <w:r>
        <w:t>182. 2018</w:t>
      </w:r>
      <w:r>
        <w:t>年</w:t>
      </w:r>
      <w:r>
        <w:t>5</w:t>
      </w:r>
      <w:r>
        <w:t>月，习近平总书记在两院院士大会上的讲话中指出，牢固确立（）的战略地位，全面聚集人才，着力夯实创新发展人才基础。硬实力、软实力，归根到底要靠人才实力。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人力引领发展</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人才决定发展</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人才引领发展</w:t>
            </w:r>
            <w:r>
              <w:rPr>
                <w:color w:val="EFA030"/>
              </w:rPr>
              <w:t>(</w:t>
            </w:r>
            <w:r>
              <w:rPr>
                <w:color w:val="EFA030"/>
              </w:rPr>
              <w:t>正确答案</w:t>
            </w:r>
            <w:r>
              <w:rPr>
                <w:color w:val="EFA030"/>
              </w:rPr>
              <w:t>)</w:t>
            </w:r>
          </w:p>
        </w:tc>
      </w:tr>
    </w:tbl>
    <w:p w:rsidR="005622DF" w:rsidRDefault="005622DF"/>
    <w:p w:rsidR="005622DF" w:rsidRDefault="000925EC">
      <w:pPr>
        <w:spacing w:line="360" w:lineRule="auto"/>
      </w:pPr>
      <w:r>
        <w:t>183. 2018</w:t>
      </w:r>
      <w:r>
        <w:t>年</w:t>
      </w:r>
      <w:r>
        <w:t>5</w:t>
      </w:r>
      <w:r>
        <w:t>月，习近平总书记在两院院士大会上的讲话中指出，实现建成社会主义现代化强国的伟大目标，实现中华民族伟大复兴的中国梦，我们必须具有强大的（）和（）。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科技实力</w:t>
            </w:r>
            <w:r>
              <w:t xml:space="preserve"> </w:t>
            </w:r>
            <w:r>
              <w:t>创新能力</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科技实力</w:t>
            </w:r>
            <w:r>
              <w:t xml:space="preserve"> </w:t>
            </w:r>
            <w:r>
              <w:t>研发能力</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研发实力</w:t>
            </w:r>
            <w:r>
              <w:t xml:space="preserve"> </w:t>
            </w:r>
            <w:r>
              <w:t>创新技能</w:t>
            </w:r>
          </w:p>
        </w:tc>
      </w:tr>
    </w:tbl>
    <w:p w:rsidR="005622DF" w:rsidRDefault="005622DF"/>
    <w:p w:rsidR="005622DF" w:rsidRDefault="000925EC">
      <w:pPr>
        <w:spacing w:line="360" w:lineRule="auto"/>
      </w:pPr>
      <w:r>
        <w:t>184. 2018</w:t>
      </w:r>
      <w:r>
        <w:t>年</w:t>
      </w:r>
      <w:r>
        <w:t>5</w:t>
      </w:r>
      <w:r>
        <w:t>月，习近平总书记在两院院士大会上的讲话中指出，要增强</w:t>
      </w:r>
      <w:r>
        <w:t>“</w:t>
      </w:r>
      <w:r>
        <w:t>四个自信</w:t>
      </w:r>
      <w:r>
        <w:t>”</w:t>
      </w:r>
      <w:r>
        <w:t>，以（）、（）、现代工程技术、颠覆性技术创新为突破口，敢于走前人没走过的路，努力实现关键核心技术自主可控，把创新主动权、发展主动权牢牢掌握在自己手中。</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关键核心技术</w:t>
            </w:r>
            <w:r>
              <w:t xml:space="preserve"> </w:t>
            </w:r>
            <w:r>
              <w:t>前沿引领技术</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B.</w:t>
            </w:r>
            <w:r>
              <w:t>关键共性技术</w:t>
            </w:r>
            <w:r>
              <w:t xml:space="preserve"> </w:t>
            </w:r>
            <w:r>
              <w:t>前沿引领技术</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关键共性技术</w:t>
            </w:r>
            <w:r>
              <w:t xml:space="preserve"> </w:t>
            </w:r>
            <w:r>
              <w:t>前沿突破技术</w:t>
            </w:r>
          </w:p>
        </w:tc>
      </w:tr>
    </w:tbl>
    <w:p w:rsidR="005622DF" w:rsidRDefault="005622DF"/>
    <w:p w:rsidR="005622DF" w:rsidRDefault="000925EC">
      <w:pPr>
        <w:spacing w:line="360" w:lineRule="auto"/>
      </w:pPr>
      <w:r>
        <w:t xml:space="preserve">185. </w:t>
      </w:r>
      <w:r>
        <w:t>中国科学院院士是国家设立的科学技术方面的最高（）。</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w:t>
            </w:r>
            <w:r>
              <w:t>．</w:t>
            </w:r>
            <w:r>
              <w:t xml:space="preserve"> </w:t>
            </w:r>
            <w:r>
              <w:t>领导岗位</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w:t>
            </w:r>
            <w:r>
              <w:t>．</w:t>
            </w:r>
            <w:r>
              <w:t xml:space="preserve"> </w:t>
            </w:r>
            <w:r>
              <w:t>学术称号</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w:t>
            </w:r>
            <w:r>
              <w:t>．</w:t>
            </w:r>
            <w:r>
              <w:t xml:space="preserve"> </w:t>
            </w:r>
            <w:r>
              <w:t>技术职称</w:t>
            </w:r>
          </w:p>
        </w:tc>
      </w:tr>
    </w:tbl>
    <w:p w:rsidR="005622DF" w:rsidRDefault="005622DF"/>
    <w:p w:rsidR="005622DF" w:rsidRDefault="000925EC">
      <w:pPr>
        <w:spacing w:line="360" w:lineRule="auto"/>
      </w:pPr>
      <w:r>
        <w:t xml:space="preserve">186. </w:t>
      </w:r>
      <w:r>
        <w:t>中国科学院院士年满八十周岁为（），可自由参加院士会议。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 xml:space="preserve">A. </w:t>
            </w:r>
            <w:r>
              <w:t>退休院士</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B. </w:t>
            </w:r>
            <w:r>
              <w:t>终身院士</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C. </w:t>
            </w:r>
            <w:r>
              <w:t>资深院士</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187. </w:t>
      </w:r>
      <w:r>
        <w:t>根据我国宪法规定，宪法的修改，由全国人大以全体代表的</w:t>
      </w:r>
      <w:r>
        <w:t>()</w:t>
      </w:r>
      <w:r>
        <w:t>以上多数通过。（）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 .</w:t>
            </w:r>
            <w:r>
              <w:t>三分之二</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 .</w:t>
            </w:r>
            <w:r>
              <w:t>二分之一</w:t>
            </w:r>
          </w:p>
        </w:tc>
      </w:tr>
    </w:tbl>
    <w:p w:rsidR="005622DF" w:rsidRDefault="005622DF"/>
    <w:p w:rsidR="005622DF" w:rsidRDefault="000925EC">
      <w:pPr>
        <w:spacing w:line="360" w:lineRule="auto"/>
      </w:pPr>
      <w:r>
        <w:t xml:space="preserve">188. </w:t>
      </w:r>
      <w:r>
        <w:t>根据我国宪法规定，全国人大常委会对全国人大制定的法律进行部分补充和修改时，不得同该法律的（）相抵触。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 .</w:t>
            </w:r>
            <w:r>
              <w:t>基本原则</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 .</w:t>
            </w:r>
            <w:r>
              <w:t>总则</w:t>
            </w:r>
          </w:p>
        </w:tc>
      </w:tr>
    </w:tbl>
    <w:p w:rsidR="005622DF" w:rsidRDefault="005622DF"/>
    <w:p w:rsidR="005622DF" w:rsidRDefault="000925EC">
      <w:pPr>
        <w:spacing w:line="360" w:lineRule="auto"/>
      </w:pPr>
      <w:r>
        <w:t xml:space="preserve">189. </w:t>
      </w:r>
      <w:r>
        <w:t>根据我国宪法规定，全国人大常委会有权撤销国务院制定的同（）相抵触的行政法规。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 .</w:t>
            </w:r>
            <w:r>
              <w:t>宪法法律</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 .</w:t>
            </w:r>
            <w:r>
              <w:t>国家基本法</w:t>
            </w:r>
          </w:p>
        </w:tc>
      </w:tr>
    </w:tbl>
    <w:p w:rsidR="005622DF" w:rsidRDefault="005622DF"/>
    <w:p w:rsidR="005622DF" w:rsidRDefault="000925EC">
      <w:pPr>
        <w:spacing w:line="360" w:lineRule="auto"/>
      </w:pPr>
      <w:r>
        <w:lastRenderedPageBreak/>
        <w:t xml:space="preserve">190. </w:t>
      </w:r>
      <w:r>
        <w:t>根据我国宪法规定，全国人大代表在全国人大各种会议上的（），不受法律追究。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 .</w:t>
            </w:r>
            <w:r>
              <w:t>发言和表决</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 .</w:t>
            </w:r>
            <w:r>
              <w:t>言论</w:t>
            </w:r>
          </w:p>
        </w:tc>
      </w:tr>
    </w:tbl>
    <w:p w:rsidR="005622DF" w:rsidRDefault="005622DF"/>
    <w:p w:rsidR="005622DF" w:rsidRDefault="000925EC">
      <w:pPr>
        <w:spacing w:line="360" w:lineRule="auto"/>
      </w:pPr>
      <w:r>
        <w:t xml:space="preserve">191. </w:t>
      </w:r>
      <w:r>
        <w:t>根据我国宪法规定，全国人大代表应当同（）和人民保持密切的联系，听取和反映人民的意见和要求，努力为人民服务。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 xml:space="preserve">A. </w:t>
            </w:r>
            <w:r>
              <w:t>原选举单位</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B. </w:t>
            </w:r>
            <w:r>
              <w:t>所在地区</w:t>
            </w:r>
          </w:p>
        </w:tc>
      </w:tr>
    </w:tbl>
    <w:p w:rsidR="005622DF" w:rsidRDefault="005622DF"/>
    <w:p w:rsidR="005622DF" w:rsidRDefault="000925EC">
      <w:pPr>
        <w:spacing w:line="360" w:lineRule="auto"/>
      </w:pPr>
      <w:r>
        <w:t xml:space="preserve">192. </w:t>
      </w:r>
      <w:r>
        <w:t>我国宪法规定</w:t>
      </w:r>
      <w:r>
        <w:t>,</w:t>
      </w:r>
      <w:r>
        <w:t>中国人民政治协商会议是有广泛代表性的（）。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 .</w:t>
            </w:r>
            <w:r>
              <w:t>党派联盟</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 .</w:t>
            </w:r>
            <w:r>
              <w:t>统一战线组织</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193. </w:t>
      </w:r>
      <w:r>
        <w:t>我国广泛的统一战线包括（）</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 .</w:t>
            </w:r>
            <w:r>
              <w:t>全体社会主义劳动者</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 .</w:t>
            </w:r>
            <w:r>
              <w:t>社会主义事业的建设者</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 .</w:t>
            </w:r>
            <w:r>
              <w:t>拥护社会主义的爱国者</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 .</w:t>
            </w:r>
            <w:r>
              <w:t>拥护祖国统一和致力于中华民族伟大复兴的爱国者</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194. </w:t>
      </w:r>
      <w:r>
        <w:t>全国人大常委会和地方各级人大常委会组成人员，不得担任国家（）的职务</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 xml:space="preserve">A. </w:t>
            </w:r>
            <w:r>
              <w:t>行政机关</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B .</w:t>
            </w:r>
            <w:r>
              <w:t>监察机关</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 .</w:t>
            </w:r>
            <w:r>
              <w:t>审判机关</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D .</w:t>
            </w:r>
            <w:r>
              <w:t>检察机关</w:t>
            </w:r>
            <w:r>
              <w:rPr>
                <w:color w:val="EFA030"/>
              </w:rPr>
              <w:t>(</w:t>
            </w:r>
            <w:r>
              <w:rPr>
                <w:color w:val="EFA030"/>
              </w:rPr>
              <w:t>正确答案</w:t>
            </w:r>
            <w:r>
              <w:rPr>
                <w:color w:val="EFA030"/>
              </w:rPr>
              <w:t>)</w:t>
            </w:r>
          </w:p>
        </w:tc>
      </w:tr>
    </w:tbl>
    <w:p w:rsidR="005622DF" w:rsidRDefault="005622DF"/>
    <w:p w:rsidR="005622DF" w:rsidRDefault="000925EC">
      <w:pPr>
        <w:spacing w:line="360" w:lineRule="auto"/>
      </w:pPr>
      <w:r>
        <w:t xml:space="preserve">195. </w:t>
      </w:r>
      <w:r>
        <w:t>监察机关办理职务违法和职务犯罪案件，应当与（）互相配合，互相制约。</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622DF">
        <w:trPr>
          <w:trHeight w:val="500"/>
        </w:trPr>
        <w:tc>
          <w:tcPr>
            <w:tcW w:w="7400" w:type="dxa"/>
            <w:shd w:val="clear" w:color="auto" w:fill="FFFFFF"/>
            <w:vAlign w:val="center"/>
          </w:tcPr>
          <w:p w:rsidR="005622DF" w:rsidRDefault="000925EC">
            <w:r>
              <w:t>A .</w:t>
            </w:r>
            <w:r>
              <w:t>行政机关</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lastRenderedPageBreak/>
              <w:t>B .</w:t>
            </w:r>
            <w:r>
              <w:t>审判机关</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C .</w:t>
            </w:r>
            <w:r>
              <w:t>检察机关</w:t>
            </w:r>
            <w:r>
              <w:rPr>
                <w:color w:val="EFA030"/>
              </w:rPr>
              <w:t>(</w:t>
            </w:r>
            <w:r>
              <w:rPr>
                <w:color w:val="EFA030"/>
              </w:rPr>
              <w:t>正确答案</w:t>
            </w:r>
            <w:r>
              <w:rPr>
                <w:color w:val="EFA030"/>
              </w:rPr>
              <w:t>)</w:t>
            </w:r>
          </w:p>
        </w:tc>
      </w:tr>
      <w:tr w:rsidR="005622DF">
        <w:trPr>
          <w:trHeight w:val="500"/>
        </w:trPr>
        <w:tc>
          <w:tcPr>
            <w:tcW w:w="7400" w:type="dxa"/>
            <w:shd w:val="clear" w:color="auto" w:fill="FFFFFF"/>
            <w:vAlign w:val="center"/>
          </w:tcPr>
          <w:p w:rsidR="005622DF" w:rsidRDefault="000925EC">
            <w:pPr>
              <w:rPr>
                <w:rFonts w:ascii="微软雅黑" w:eastAsia="微软雅黑" w:hAnsi="微软雅黑" w:cs="微软雅黑"/>
                <w:sz w:val="28"/>
              </w:rPr>
            </w:pPr>
            <w:r>
              <w:t xml:space="preserve">D. </w:t>
            </w:r>
            <w:r>
              <w:t>执法部门</w:t>
            </w:r>
            <w:r>
              <w:rPr>
                <w:color w:val="EFA030"/>
              </w:rPr>
              <w:t>(</w:t>
            </w:r>
            <w:r>
              <w:rPr>
                <w:color w:val="EFA030"/>
              </w:rPr>
              <w:t>正确答案</w:t>
            </w:r>
            <w:r>
              <w:rPr>
                <w:color w:val="EFA030"/>
              </w:rPr>
              <w:t>)</w:t>
            </w:r>
          </w:p>
        </w:tc>
      </w:tr>
    </w:tbl>
    <w:p w:rsidR="005529B1" w:rsidRDefault="005529B1" w:rsidP="005529B1"/>
    <w:p w:rsidR="001948C7" w:rsidRDefault="001948C7" w:rsidP="001948C7">
      <w:pPr>
        <w:spacing w:line="360" w:lineRule="auto"/>
      </w:pPr>
      <w:r>
        <w:t xml:space="preserve">196. </w:t>
      </w:r>
      <w:r>
        <w:t>（）是近代以来中国人民长期奋斗历史逻辑、理论逻辑、实践逻辑的必然结果，是坚持党的本质属性、践行党的根本宗旨的必然要求。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、中国特色社会主义经济发展道路</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、中国特色社会主义政治发展道路</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、中国特色社会主义法制发展道路</w:t>
            </w:r>
          </w:p>
        </w:tc>
      </w:tr>
    </w:tbl>
    <w:p w:rsidR="001948C7" w:rsidRDefault="001948C7" w:rsidP="001948C7"/>
    <w:p w:rsidR="001948C7" w:rsidRDefault="001948C7" w:rsidP="001948C7">
      <w:pPr>
        <w:spacing w:line="360" w:lineRule="auto"/>
      </w:pPr>
      <w:r>
        <w:t xml:space="preserve">197. </w:t>
      </w:r>
      <w:r>
        <w:t>从现在到二〇二〇年，是全面建成小康社会决胜期。要按照十六大、十七大、十八大提出的全面建成小康社会各项要求，紧扣我国社会主要矛盾变化，统筹推进经济建设、政治建设、文化建设、社会建设、生态文明建设，坚定实施（）。</w:t>
      </w:r>
      <w:r>
        <w:t>①</w:t>
      </w:r>
      <w:r>
        <w:t>科教兴国战略</w:t>
      </w:r>
      <w:r>
        <w:t>②</w:t>
      </w:r>
      <w:r>
        <w:t>人才强国战略</w:t>
      </w:r>
      <w:r>
        <w:t>③</w:t>
      </w:r>
      <w:r>
        <w:t>创新驱动发展战略</w:t>
      </w:r>
      <w:r>
        <w:t>④</w:t>
      </w:r>
      <w:r>
        <w:t>乡村振兴战略</w:t>
      </w:r>
      <w:r>
        <w:t>⑤</w:t>
      </w:r>
      <w:r>
        <w:t>区域协调发展战略</w:t>
      </w:r>
      <w:r>
        <w:t>⑥</w:t>
      </w:r>
      <w:r>
        <w:t>可持续发展战略</w:t>
      </w:r>
      <w:r>
        <w:t>⑦</w:t>
      </w:r>
      <w:r>
        <w:t>军民融合发展战略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t>①②③④⑤⑥⑦</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t>①②③⑤⑥⑦</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t>①②③④⑤⑥</w:t>
            </w:r>
          </w:p>
        </w:tc>
      </w:tr>
    </w:tbl>
    <w:p w:rsidR="001948C7" w:rsidRDefault="001948C7" w:rsidP="001948C7"/>
    <w:p w:rsidR="001948C7" w:rsidRDefault="001948C7" w:rsidP="001948C7">
      <w:pPr>
        <w:spacing w:line="360" w:lineRule="auto"/>
      </w:pPr>
      <w:r>
        <w:t xml:space="preserve">198. </w:t>
      </w:r>
      <w:r>
        <w:t>党的十九大报告指出，十八大以来，我国经济增长对世界经济增长贡献率超过（）。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w:t>
            </w:r>
            <w:r>
              <w:t>10%</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w:t>
            </w:r>
            <w:r>
              <w:t>20%</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w:t>
            </w:r>
            <w:r>
              <w:t>30%</w:t>
            </w:r>
            <w:r>
              <w:rPr>
                <w:color w:val="EFA030"/>
              </w:rPr>
              <w:t>(</w:t>
            </w:r>
            <w:r>
              <w:rPr>
                <w:color w:val="EFA030"/>
              </w:rPr>
              <w:t>正确答案</w:t>
            </w:r>
            <w:r>
              <w:rPr>
                <w:color w:val="EFA030"/>
              </w:rPr>
              <w:t>)</w:t>
            </w:r>
          </w:p>
        </w:tc>
      </w:tr>
    </w:tbl>
    <w:p w:rsidR="001948C7" w:rsidRDefault="001948C7" w:rsidP="001948C7"/>
    <w:p w:rsidR="001948C7" w:rsidRDefault="001948C7" w:rsidP="001948C7">
      <w:pPr>
        <w:spacing w:line="360" w:lineRule="auto"/>
      </w:pPr>
      <w:r>
        <w:t xml:space="preserve">199. </w:t>
      </w:r>
      <w:r>
        <w:t>我国社会生产力水平总体上显著提高，社会生产能力在很多方面进入世界前列，更加突出的问题是（），这已经成为满足人民日益增长的美好生活需要的主要制约因素。</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lastRenderedPageBreak/>
              <w:t>A</w:t>
            </w:r>
            <w:r>
              <w:t>、经济结构不合理</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、收入分配差距较大</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、发展不平衡不充分</w:t>
            </w:r>
            <w:r>
              <w:rPr>
                <w:color w:val="EFA030"/>
              </w:rPr>
              <w:t>(</w:t>
            </w:r>
            <w:r>
              <w:rPr>
                <w:color w:val="EFA030"/>
              </w:rPr>
              <w:t>正确答案</w:t>
            </w:r>
            <w:r>
              <w:rPr>
                <w:color w:val="EFA030"/>
              </w:rPr>
              <w:t>)</w:t>
            </w:r>
          </w:p>
        </w:tc>
      </w:tr>
    </w:tbl>
    <w:p w:rsidR="001948C7" w:rsidRDefault="001948C7" w:rsidP="001948C7"/>
    <w:p w:rsidR="001948C7" w:rsidRDefault="001948C7" w:rsidP="001948C7">
      <w:pPr>
        <w:spacing w:line="360" w:lineRule="auto"/>
      </w:pPr>
      <w:r>
        <w:t xml:space="preserve">200. </w:t>
      </w:r>
      <w:r>
        <w:t>发展必须是科学发展，必须坚定不移贯彻（）的发展理念。</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、可持续</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、创新、协调、绿色、开放、共享</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、阶段性</w:t>
            </w:r>
          </w:p>
        </w:tc>
      </w:tr>
    </w:tbl>
    <w:p w:rsidR="001948C7" w:rsidRDefault="001948C7" w:rsidP="001948C7"/>
    <w:p w:rsidR="001948C7" w:rsidRDefault="001948C7" w:rsidP="001948C7">
      <w:pPr>
        <w:spacing w:line="360" w:lineRule="auto"/>
      </w:pPr>
      <w:r>
        <w:t xml:space="preserve">201. </w:t>
      </w:r>
      <w:r>
        <w:t>十九大报告指出，坚持（）改革方向，推动经济持续健康发展。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、社会主义</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、社会主义市场经济</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、市场经济</w:t>
            </w:r>
          </w:p>
        </w:tc>
      </w:tr>
    </w:tbl>
    <w:p w:rsidR="001948C7" w:rsidRDefault="001948C7" w:rsidP="001948C7"/>
    <w:p w:rsidR="001948C7" w:rsidRDefault="001948C7" w:rsidP="001948C7">
      <w:pPr>
        <w:spacing w:line="360" w:lineRule="auto"/>
      </w:pPr>
      <w:r>
        <w:t xml:space="preserve">202. </w:t>
      </w:r>
      <w:r>
        <w:t>中国坚持对外开放的基本国策，坚持打开国门搞建设，积极促进（）国际合作，努力实现政策沟通、设施联通、贸易畅通、资金融通、民心相通，打造国际合作新平台，增添共同发展新动力。</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、一带一路</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、丝绸之路</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、上合组织</w:t>
            </w:r>
          </w:p>
        </w:tc>
      </w:tr>
    </w:tbl>
    <w:p w:rsidR="001948C7" w:rsidRDefault="001948C7" w:rsidP="001948C7"/>
    <w:p w:rsidR="001948C7" w:rsidRDefault="001948C7" w:rsidP="001948C7">
      <w:pPr>
        <w:spacing w:line="360" w:lineRule="auto"/>
      </w:pPr>
      <w:r>
        <w:t xml:space="preserve">203. </w:t>
      </w:r>
      <w:r>
        <w:t>全党要更加自觉地增强道路自信、理论自信、制度自信、（），既不走封闭僵化的老路，也不走改旗易帜的邪路，保持政治定力，坚持实干兴邦，始终坚持和发展中国特色社会主义。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、文化自信</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、法制自信</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、文明自信</w:t>
            </w:r>
          </w:p>
        </w:tc>
      </w:tr>
    </w:tbl>
    <w:p w:rsidR="001948C7" w:rsidRDefault="001948C7" w:rsidP="001948C7"/>
    <w:p w:rsidR="001948C7" w:rsidRDefault="001948C7" w:rsidP="001948C7">
      <w:pPr>
        <w:spacing w:line="360" w:lineRule="auto"/>
      </w:pPr>
      <w:r>
        <w:lastRenderedPageBreak/>
        <w:t xml:space="preserve">204. </w:t>
      </w:r>
      <w:r>
        <w:t>十九大报告提出了</w:t>
      </w:r>
      <w:r>
        <w:t>“</w:t>
      </w:r>
      <w:r>
        <w:t>四个伟大</w:t>
      </w:r>
      <w:r>
        <w:t>”</w:t>
      </w:r>
      <w:r>
        <w:t>。</w:t>
      </w:r>
      <w:r>
        <w:t>“</w:t>
      </w:r>
      <w:r>
        <w:t>四个伟大</w:t>
      </w:r>
      <w:r>
        <w:t>”</w:t>
      </w:r>
      <w:r>
        <w:t>不包括（）。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、伟大梦想</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、伟大国家</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、伟大工程</w:t>
            </w:r>
          </w:p>
        </w:tc>
      </w:tr>
    </w:tbl>
    <w:p w:rsidR="001948C7" w:rsidRDefault="001948C7" w:rsidP="001948C7"/>
    <w:p w:rsidR="001948C7" w:rsidRDefault="001948C7" w:rsidP="001948C7">
      <w:pPr>
        <w:spacing w:line="360" w:lineRule="auto"/>
      </w:pPr>
      <w:r>
        <w:t xml:space="preserve">205. </w:t>
      </w:r>
      <w:r>
        <w:t>党的一切工作必须以（）为最高标准。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948C7" w:rsidTr="00EA41B2">
        <w:trPr>
          <w:trHeight w:val="500"/>
        </w:trPr>
        <w:tc>
          <w:tcPr>
            <w:tcW w:w="7400" w:type="dxa"/>
            <w:shd w:val="clear" w:color="auto" w:fill="FFFFFF"/>
            <w:vAlign w:val="center"/>
          </w:tcPr>
          <w:p w:rsidR="001948C7" w:rsidRDefault="001948C7" w:rsidP="00EA41B2">
            <w:r>
              <w:t>A</w:t>
            </w:r>
            <w:r>
              <w:t>、最广大人民根本利益</w:t>
            </w:r>
            <w:r>
              <w:rPr>
                <w:color w:val="EFA030"/>
              </w:rPr>
              <w:t>(</w:t>
            </w:r>
            <w:r>
              <w:rPr>
                <w:color w:val="EFA030"/>
              </w:rPr>
              <w:t>正确答案</w:t>
            </w:r>
            <w:r>
              <w:rPr>
                <w:color w:val="EFA030"/>
              </w:rPr>
              <w:t>)</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B</w:t>
            </w:r>
            <w:r>
              <w:t>、大多数人民群众</w:t>
            </w:r>
          </w:p>
        </w:tc>
      </w:tr>
      <w:tr w:rsidR="001948C7" w:rsidTr="00EA41B2">
        <w:trPr>
          <w:trHeight w:val="500"/>
        </w:trPr>
        <w:tc>
          <w:tcPr>
            <w:tcW w:w="7400" w:type="dxa"/>
            <w:shd w:val="clear" w:color="auto" w:fill="FFFFFF"/>
            <w:vAlign w:val="center"/>
          </w:tcPr>
          <w:p w:rsidR="001948C7" w:rsidRDefault="001948C7" w:rsidP="00EA41B2">
            <w:pPr>
              <w:rPr>
                <w:rFonts w:ascii="微软雅黑" w:eastAsia="微软雅黑" w:hAnsi="微软雅黑" w:cs="微软雅黑"/>
                <w:sz w:val="28"/>
              </w:rPr>
            </w:pPr>
            <w:r>
              <w:t>C</w:t>
            </w:r>
            <w:r>
              <w:t>、各民族人民</w:t>
            </w:r>
          </w:p>
        </w:tc>
      </w:tr>
    </w:tbl>
    <w:p w:rsidR="005529B1" w:rsidRDefault="005529B1" w:rsidP="005529B1"/>
    <w:p w:rsidR="005529B1" w:rsidRDefault="005529B1" w:rsidP="005529B1">
      <w:pPr>
        <w:spacing w:line="360" w:lineRule="auto"/>
      </w:pPr>
      <w:r>
        <w:rPr>
          <w:rFonts w:hint="eastAsia"/>
        </w:rPr>
        <w:t>206</w:t>
      </w:r>
      <w:r>
        <w:t xml:space="preserve">. </w:t>
      </w:r>
      <w:r>
        <w:rPr>
          <w:rFonts w:hint="eastAsia"/>
        </w:rPr>
        <w:t>（）是共青团一切工作的基础。</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基层建设</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基层组织</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地方组织</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、各级组织</w:t>
            </w:r>
          </w:p>
        </w:tc>
      </w:tr>
    </w:tbl>
    <w:p w:rsidR="005529B1" w:rsidRDefault="005529B1" w:rsidP="005529B1"/>
    <w:p w:rsidR="005529B1" w:rsidRDefault="005529B1" w:rsidP="005529B1">
      <w:pPr>
        <w:spacing w:line="360" w:lineRule="auto"/>
      </w:pPr>
      <w:r>
        <w:t>2</w:t>
      </w:r>
      <w:r>
        <w:rPr>
          <w:rFonts w:hint="eastAsia"/>
        </w:rPr>
        <w:t>07</w:t>
      </w:r>
      <w:r>
        <w:t xml:space="preserve">. </w:t>
      </w:r>
      <w:r>
        <w:rPr>
          <w:rFonts w:hint="eastAsia"/>
        </w:rPr>
        <w:t>（）是共青团的灵魂。</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思想性</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、人才</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政治性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、制度性</w:t>
            </w:r>
          </w:p>
        </w:tc>
      </w:tr>
    </w:tbl>
    <w:p w:rsidR="005529B1" w:rsidRDefault="005529B1" w:rsidP="005529B1"/>
    <w:p w:rsidR="005529B1" w:rsidRDefault="005529B1" w:rsidP="005529B1">
      <w:pPr>
        <w:spacing w:line="360" w:lineRule="auto"/>
      </w:pPr>
      <w:r>
        <w:rPr>
          <w:rFonts w:hint="eastAsia"/>
        </w:rPr>
        <w:t>208</w:t>
      </w:r>
      <w:r>
        <w:t xml:space="preserve">. </w:t>
      </w:r>
      <w:r>
        <w:rPr>
          <w:rFonts w:hint="eastAsia"/>
        </w:rPr>
        <w:t>党的十九大报告将（）作为加强基层组织建设的重点。</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提升创作力</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提升组织力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提升执行力</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、提升影响力</w:t>
            </w:r>
          </w:p>
        </w:tc>
      </w:tr>
    </w:tbl>
    <w:p w:rsidR="005529B1" w:rsidRDefault="005529B1" w:rsidP="005529B1"/>
    <w:p w:rsidR="005529B1" w:rsidRDefault="005529B1" w:rsidP="005529B1">
      <w:pPr>
        <w:spacing w:line="360" w:lineRule="auto"/>
      </w:pPr>
      <w:r>
        <w:rPr>
          <w:rFonts w:hint="eastAsia"/>
        </w:rPr>
        <w:lastRenderedPageBreak/>
        <w:t>209</w:t>
      </w:r>
      <w:r>
        <w:t xml:space="preserve">. </w:t>
      </w:r>
      <w:r>
        <w:rPr>
          <w:rFonts w:hint="eastAsia"/>
        </w:rPr>
        <w:t xml:space="preserve">2022 </w:t>
      </w:r>
      <w:r>
        <w:rPr>
          <w:rFonts w:hint="eastAsia"/>
        </w:rPr>
        <w:t>年是建团</w:t>
      </w:r>
      <w:r>
        <w:rPr>
          <w:rFonts w:hint="eastAsia"/>
        </w:rPr>
        <w:t xml:space="preserve"> </w:t>
      </w:r>
      <w:r>
        <w:rPr>
          <w:rFonts w:hint="eastAsia"/>
        </w:rPr>
        <w:t>（）周年？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t>99</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t>90</w:t>
            </w:r>
            <w:r>
              <w:rPr>
                <w:color w:val="EFA030"/>
              </w:rPr>
              <w:t xml:space="preserve"> </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t>95</w:t>
            </w:r>
          </w:p>
        </w:tc>
      </w:tr>
      <w:tr w:rsidR="005529B1" w:rsidTr="00237ADB">
        <w:trPr>
          <w:trHeight w:val="500"/>
        </w:trPr>
        <w:tc>
          <w:tcPr>
            <w:tcW w:w="7400" w:type="dxa"/>
            <w:shd w:val="clear" w:color="auto" w:fill="FFFFFF"/>
            <w:vAlign w:val="center"/>
          </w:tcPr>
          <w:p w:rsidR="005529B1" w:rsidRDefault="005529B1" w:rsidP="00237ADB">
            <w:r>
              <w:t>D</w:t>
            </w:r>
            <w:r>
              <w:rPr>
                <w:rFonts w:hint="eastAsia"/>
              </w:rPr>
              <w:t>、</w:t>
            </w:r>
            <w:r>
              <w:t>100</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210</w:t>
      </w:r>
      <w:r>
        <w:t xml:space="preserve">. </w:t>
      </w:r>
      <w:r>
        <w:rPr>
          <w:rFonts w:hint="eastAsia"/>
        </w:rPr>
        <w:t>加强团的基层建设</w:t>
      </w:r>
      <w:r>
        <w:rPr>
          <w:rFonts w:hint="eastAsia"/>
        </w:rPr>
        <w:t xml:space="preserve">, </w:t>
      </w:r>
      <w:r>
        <w:rPr>
          <w:rFonts w:hint="eastAsia"/>
        </w:rPr>
        <w:t>要靠广大（）的责任感和自觉性</w:t>
      </w:r>
      <w:r>
        <w:rPr>
          <w:rFonts w:hint="eastAsia"/>
        </w:rPr>
        <w:t xml:space="preserve">, </w:t>
      </w:r>
      <w:r>
        <w:rPr>
          <w:rFonts w:hint="eastAsia"/>
        </w:rPr>
        <w:t>更要靠严格的纪律作保障。</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团员</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青年</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党员</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、团干部</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211</w:t>
      </w:r>
      <w:r>
        <w:t xml:space="preserve">. </w:t>
      </w:r>
      <w:r>
        <w:rPr>
          <w:rFonts w:hint="eastAsia"/>
        </w:rPr>
        <w:t>加强团的基层建设</w:t>
      </w:r>
      <w:r>
        <w:rPr>
          <w:rFonts w:hint="eastAsia"/>
        </w:rPr>
        <w:t xml:space="preserve">, </w:t>
      </w:r>
      <w:r>
        <w:rPr>
          <w:rFonts w:hint="eastAsia"/>
        </w:rPr>
        <w:t>既需要以正确的态度、朝着正确的方向去抓</w:t>
      </w:r>
      <w:r>
        <w:rPr>
          <w:rFonts w:hint="eastAsia"/>
        </w:rPr>
        <w:t xml:space="preserve">, </w:t>
      </w:r>
      <w:r>
        <w:rPr>
          <w:rFonts w:hint="eastAsia"/>
        </w:rPr>
        <w:t>也要求用（）方法去抓。</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具体的</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科学的</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有效的</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、明确的</w:t>
            </w:r>
          </w:p>
        </w:tc>
      </w:tr>
    </w:tbl>
    <w:p w:rsidR="005529B1" w:rsidRDefault="005529B1" w:rsidP="005529B1"/>
    <w:p w:rsidR="005529B1" w:rsidRDefault="005529B1" w:rsidP="005529B1">
      <w:pPr>
        <w:spacing w:line="360" w:lineRule="auto"/>
      </w:pPr>
      <w:r>
        <w:rPr>
          <w:rFonts w:hint="eastAsia"/>
        </w:rPr>
        <w:t>212</w:t>
      </w:r>
      <w:r>
        <w:t xml:space="preserve">. </w:t>
      </w:r>
      <w:r>
        <w:rPr>
          <w:rFonts w:hint="eastAsia"/>
        </w:rPr>
        <w:t>团章规定</w:t>
      </w:r>
      <w:r>
        <w:rPr>
          <w:rFonts w:hint="eastAsia"/>
        </w:rPr>
        <w:t>:</w:t>
      </w:r>
      <w:r>
        <w:rPr>
          <w:rFonts w:hint="eastAsia"/>
        </w:rPr>
        <w:t>“团的领导机关要确立（）第一的观念”。</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团干部</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团员</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基层</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、高层</w:t>
            </w:r>
          </w:p>
        </w:tc>
      </w:tr>
    </w:tbl>
    <w:p w:rsidR="005529B1" w:rsidRDefault="005529B1" w:rsidP="005529B1"/>
    <w:p w:rsidR="005529B1" w:rsidRDefault="005529B1" w:rsidP="005529B1">
      <w:pPr>
        <w:spacing w:line="360" w:lineRule="auto"/>
      </w:pPr>
      <w:r>
        <w:rPr>
          <w:rFonts w:hint="eastAsia"/>
        </w:rPr>
        <w:t>213</w:t>
      </w:r>
      <w:r>
        <w:t xml:space="preserve">. </w:t>
      </w:r>
      <w:r>
        <w:rPr>
          <w:rFonts w:hint="eastAsia"/>
        </w:rPr>
        <w:t>团十八大以来</w:t>
      </w:r>
      <w:r>
        <w:rPr>
          <w:rFonts w:hint="eastAsia"/>
        </w:rPr>
        <w:t xml:space="preserve">, </w:t>
      </w:r>
      <w:r>
        <w:rPr>
          <w:rFonts w:hint="eastAsia"/>
        </w:rPr>
        <w:t>我们反复强调聚焦主责主业</w:t>
      </w:r>
      <w:r>
        <w:rPr>
          <w:rFonts w:hint="eastAsia"/>
        </w:rPr>
        <w:t xml:space="preserve">, </w:t>
      </w:r>
      <w:r>
        <w:rPr>
          <w:rFonts w:hint="eastAsia"/>
        </w:rPr>
        <w:t>目的就是要让（）贯穿团的所有工作。</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lastRenderedPageBreak/>
              <w:t>A</w:t>
            </w:r>
            <w:r>
              <w:t>、</w:t>
            </w:r>
            <w:r>
              <w:rPr>
                <w:rFonts w:hint="eastAsia"/>
              </w:rPr>
              <w:t>讲思想</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讲道德</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讲纪律</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、讲制度</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214</w:t>
      </w:r>
      <w:r>
        <w:t xml:space="preserve"> </w:t>
      </w:r>
      <w:r>
        <w:rPr>
          <w:rFonts w:hint="eastAsia"/>
        </w:rPr>
        <w:t>（）既是一种精神状态</w:t>
      </w:r>
      <w:r>
        <w:rPr>
          <w:rFonts w:hint="eastAsia"/>
        </w:rPr>
        <w:t xml:space="preserve">, </w:t>
      </w:r>
      <w:r>
        <w:rPr>
          <w:rFonts w:hint="eastAsia"/>
        </w:rPr>
        <w:t>也是一种本领能力。</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自我奋斗</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自我反思</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自我评价</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、自我约束</w:t>
            </w:r>
          </w:p>
        </w:tc>
      </w:tr>
    </w:tbl>
    <w:p w:rsidR="005529B1" w:rsidRDefault="005529B1" w:rsidP="005529B1"/>
    <w:p w:rsidR="005529B1" w:rsidRDefault="005529B1" w:rsidP="005529B1">
      <w:pPr>
        <w:spacing w:line="360" w:lineRule="auto"/>
      </w:pPr>
      <w:r>
        <w:t>2</w:t>
      </w:r>
      <w:r>
        <w:rPr>
          <w:rFonts w:hint="eastAsia"/>
        </w:rPr>
        <w:t>15</w:t>
      </w:r>
      <w:r>
        <w:t xml:space="preserve">. </w:t>
      </w:r>
      <w:r>
        <w:rPr>
          <w:rFonts w:hint="eastAsia"/>
        </w:rPr>
        <w:t>我们要正确把握团的（）特点</w:t>
      </w:r>
      <w:r>
        <w:rPr>
          <w:rFonts w:hint="eastAsia"/>
        </w:rPr>
        <w:t xml:space="preserve">, </w:t>
      </w:r>
      <w:r>
        <w:rPr>
          <w:rFonts w:hint="eastAsia"/>
        </w:rPr>
        <w:t>做到把加强团的基层建设作为最重要的日常工作常抓不懈。</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0D3DFD">
        <w:trPr>
          <w:trHeight w:val="500"/>
        </w:trPr>
        <w:tc>
          <w:tcPr>
            <w:tcW w:w="8640" w:type="dxa"/>
            <w:shd w:val="clear" w:color="auto" w:fill="FFFFFF"/>
            <w:vAlign w:val="center"/>
          </w:tcPr>
          <w:p w:rsidR="005529B1" w:rsidRDefault="005529B1" w:rsidP="00237ADB">
            <w:r>
              <w:t>A</w:t>
            </w:r>
            <w:r>
              <w:t>、</w:t>
            </w:r>
            <w:r>
              <w:rPr>
                <w:rFonts w:hint="eastAsia"/>
              </w:rPr>
              <w:t>紧密性</w:t>
            </w:r>
          </w:p>
        </w:tc>
      </w:tr>
      <w:tr w:rsidR="005529B1" w:rsidTr="000D3DFD">
        <w:trPr>
          <w:trHeight w:val="500"/>
        </w:trPr>
        <w:tc>
          <w:tcPr>
            <w:tcW w:w="864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流动性</w:t>
            </w:r>
            <w:r>
              <w:rPr>
                <w:color w:val="EFA030"/>
              </w:rPr>
              <w:t>(</w:t>
            </w:r>
            <w:r>
              <w:rPr>
                <w:color w:val="EFA030"/>
              </w:rPr>
              <w:t>正确答案</w:t>
            </w:r>
            <w:r>
              <w:rPr>
                <w:color w:val="EFA030"/>
              </w:rPr>
              <w:t>)</w:t>
            </w:r>
          </w:p>
        </w:tc>
      </w:tr>
      <w:tr w:rsidR="005529B1" w:rsidTr="000D3DFD">
        <w:trPr>
          <w:trHeight w:val="500"/>
        </w:trPr>
        <w:tc>
          <w:tcPr>
            <w:tcW w:w="864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持续性</w:t>
            </w:r>
          </w:p>
        </w:tc>
      </w:tr>
      <w:tr w:rsidR="005529B1" w:rsidTr="000D3DFD">
        <w:trPr>
          <w:trHeight w:val="500"/>
        </w:trPr>
        <w:tc>
          <w:tcPr>
            <w:tcW w:w="8640" w:type="dxa"/>
            <w:shd w:val="clear" w:color="auto" w:fill="FFFFFF"/>
            <w:vAlign w:val="center"/>
          </w:tcPr>
          <w:p w:rsidR="005529B1" w:rsidRDefault="005529B1" w:rsidP="00237ADB">
            <w:r>
              <w:rPr>
                <w:rFonts w:hint="eastAsia"/>
              </w:rPr>
              <w:t>D</w:t>
            </w:r>
            <w:r>
              <w:rPr>
                <w:rFonts w:hint="eastAsia"/>
              </w:rPr>
              <w:t>、广泛性</w:t>
            </w:r>
          </w:p>
          <w:p w:rsidR="005529B1" w:rsidRDefault="005529B1" w:rsidP="00237ADB"/>
        </w:tc>
      </w:tr>
    </w:tbl>
    <w:p w:rsidR="000D3DFD" w:rsidRDefault="000D3DFD" w:rsidP="000D3DFD">
      <w:pPr>
        <w:spacing w:line="360" w:lineRule="auto"/>
      </w:pPr>
      <w:r>
        <w:t>21</w:t>
      </w:r>
      <w:r w:rsidR="007939E2">
        <w:t>6</w:t>
      </w:r>
      <w:r>
        <w:t xml:space="preserve">. </w:t>
      </w:r>
      <w:r>
        <w:t>坚持人人尽责、人人享有，坚守底线、突出重点、完善制度、引导预期，完善公共服务体系，保障群众基本生活，不断满足人民日益增长的美好生活需要，不断促进社会公平正义，形成有效的社会治理、良好的社会秩序，使人民（）、（）、（）更加充实、更有保障、更可持续。</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、获得感</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、幸福感</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、安全感</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D</w:t>
            </w:r>
            <w:r>
              <w:t>、满足感</w:t>
            </w:r>
          </w:p>
        </w:tc>
      </w:tr>
    </w:tbl>
    <w:p w:rsidR="000D3DFD" w:rsidRDefault="000D3DFD" w:rsidP="000D3DFD"/>
    <w:p w:rsidR="000D3DFD" w:rsidRDefault="007939E2" w:rsidP="000D3DFD">
      <w:pPr>
        <w:spacing w:line="360" w:lineRule="auto"/>
      </w:pPr>
      <w:r>
        <w:lastRenderedPageBreak/>
        <w:t>217</w:t>
      </w:r>
      <w:r w:rsidR="000D3DFD">
        <w:t xml:space="preserve">. </w:t>
      </w:r>
      <w:r w:rsidR="000D3DFD">
        <w:t>坚持全民共治、源头防治，持续实施大气污染防治行动，打赢（）。</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、雾霾攻坚战</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、蓝天保卫战</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、空气攻坚战</w:t>
            </w:r>
          </w:p>
        </w:tc>
      </w:tr>
    </w:tbl>
    <w:p w:rsidR="000D3DFD" w:rsidRDefault="000D3DFD" w:rsidP="000D3DFD"/>
    <w:p w:rsidR="000D3DFD" w:rsidRDefault="007939E2" w:rsidP="000D3DFD">
      <w:pPr>
        <w:spacing w:line="360" w:lineRule="auto"/>
      </w:pPr>
      <w:r>
        <w:t>218</w:t>
      </w:r>
      <w:r w:rsidR="000D3DFD">
        <w:t xml:space="preserve">. </w:t>
      </w:r>
      <w:r w:rsidR="000D3DFD">
        <w:t>保持香港、澳门长期繁荣稳定，必须全面准确贯彻</w:t>
      </w:r>
      <w:r w:rsidR="000D3DFD">
        <w:t>“</w:t>
      </w:r>
      <w:r w:rsidR="000D3DFD">
        <w:t>一国两制</w:t>
      </w:r>
      <w:r w:rsidR="000D3DFD">
        <w:t>”</w:t>
      </w:r>
      <w:r w:rsidR="000D3DFD">
        <w:t>、</w:t>
      </w:r>
      <w:r w:rsidR="000D3DFD">
        <w:t>“</w:t>
      </w:r>
      <w:r w:rsidR="000D3DFD">
        <w:t>港人治港</w:t>
      </w:r>
      <w:r w:rsidR="000D3DFD">
        <w:t>”</w:t>
      </w:r>
      <w:r w:rsidR="000D3DFD">
        <w:t>、</w:t>
      </w:r>
      <w:r w:rsidR="000D3DFD">
        <w:t>“</w:t>
      </w:r>
      <w:r w:rsidR="000D3DFD">
        <w:t>澳人治澳</w:t>
      </w:r>
      <w:r w:rsidR="000D3DFD">
        <w:t>”</w:t>
      </w:r>
      <w:r w:rsidR="000D3DFD">
        <w:t>、（）的方针，严格依照宪法和基本法办事，完善与基本法实施相关的制度和机制。</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、完全自治</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、高度自治</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、充分自治</w:t>
            </w:r>
          </w:p>
        </w:tc>
      </w:tr>
    </w:tbl>
    <w:p w:rsidR="000D3DFD" w:rsidRDefault="000D3DFD" w:rsidP="000D3DFD"/>
    <w:p w:rsidR="000D3DFD" w:rsidRDefault="007939E2" w:rsidP="000D3DFD">
      <w:pPr>
        <w:spacing w:line="360" w:lineRule="auto"/>
      </w:pPr>
      <w:r>
        <w:t>219</w:t>
      </w:r>
      <w:r w:rsidR="000D3DFD">
        <w:t xml:space="preserve">. </w:t>
      </w:r>
      <w:r w:rsidR="000D3DFD">
        <w:t>中国共产党第十九次全国代表大会的主题是：不忘初心，（），高举中国特色社会主义伟大旗帜，决胜全面建成小康社会，夺取新时代中国特色社会主义伟大胜利，为实现中华民族伟大复兴的中国梦不懈奋斗。</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、砥砺前行</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、牢记使命</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、继续前进</w:t>
            </w:r>
          </w:p>
        </w:tc>
      </w:tr>
    </w:tbl>
    <w:p w:rsidR="000D3DFD" w:rsidRDefault="000D3DFD" w:rsidP="000D3DFD"/>
    <w:p w:rsidR="000D3DFD" w:rsidRDefault="007939E2" w:rsidP="000D3DFD">
      <w:pPr>
        <w:spacing w:line="360" w:lineRule="auto"/>
      </w:pPr>
      <w:r>
        <w:t>220</w:t>
      </w:r>
      <w:r w:rsidR="000D3DFD">
        <w:t xml:space="preserve">. </w:t>
      </w:r>
      <w:r w:rsidR="000D3DFD">
        <w:t>（）是实现社会主义现代化、创造人民美好生活的必由之路。</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、中国特色社会主义理论体系</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、中国特色社会主义道路</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、中国特色社会主义制度</w:t>
            </w:r>
          </w:p>
        </w:tc>
      </w:tr>
    </w:tbl>
    <w:p w:rsidR="000D3DFD" w:rsidRDefault="000D3DFD" w:rsidP="000D3DFD"/>
    <w:p w:rsidR="000D3DFD" w:rsidRDefault="007939E2" w:rsidP="000D3DFD">
      <w:pPr>
        <w:spacing w:line="360" w:lineRule="auto"/>
      </w:pPr>
      <w:r>
        <w:t>221</w:t>
      </w:r>
      <w:r w:rsidR="000D3DFD">
        <w:t xml:space="preserve">. </w:t>
      </w:r>
      <w:r w:rsidR="000D3DFD">
        <w:t>树立（）是核心战斗力的思想，推进重大技术创新、自主创新，加强军事人才培养体系建设，建设创新型人民军队。</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、人员</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lastRenderedPageBreak/>
              <w:t>B</w:t>
            </w:r>
            <w:r>
              <w:t>、科技</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、装备</w:t>
            </w:r>
          </w:p>
        </w:tc>
      </w:tr>
    </w:tbl>
    <w:p w:rsidR="000D3DFD" w:rsidRDefault="000D3DFD" w:rsidP="000D3DFD"/>
    <w:p w:rsidR="000D3DFD" w:rsidRDefault="007939E2" w:rsidP="000D3DFD">
      <w:pPr>
        <w:spacing w:line="360" w:lineRule="auto"/>
      </w:pPr>
      <w:r>
        <w:t>222</w:t>
      </w:r>
      <w:r w:rsidR="000D3DFD">
        <w:t xml:space="preserve">. </w:t>
      </w:r>
      <w:r w:rsidR="000D3DFD">
        <w:t>党在新时代的强军目标是建设一支（）、（）、（）的人民军队，把人民军队建设成为世界一流军队。</w:t>
      </w:r>
      <w:r w:rsidR="000D3DFD">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、听党指挥</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、能打胜仗</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、绝对忠诚</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D</w:t>
            </w:r>
            <w:r>
              <w:t>、作风优良</w:t>
            </w:r>
            <w:r>
              <w:rPr>
                <w:color w:val="EFA030"/>
              </w:rPr>
              <w:t>(</w:t>
            </w:r>
            <w:r>
              <w:rPr>
                <w:color w:val="EFA030"/>
              </w:rPr>
              <w:t>正确答案</w:t>
            </w:r>
            <w:r>
              <w:rPr>
                <w:color w:val="EFA030"/>
              </w:rPr>
              <w:t>)</w:t>
            </w:r>
          </w:p>
        </w:tc>
      </w:tr>
    </w:tbl>
    <w:p w:rsidR="000D3DFD" w:rsidRDefault="000D3DFD" w:rsidP="000D3DFD"/>
    <w:p w:rsidR="000D3DFD" w:rsidRDefault="007939E2" w:rsidP="000D3DFD">
      <w:pPr>
        <w:spacing w:line="360" w:lineRule="auto"/>
      </w:pPr>
      <w:r>
        <w:t>223</w:t>
      </w:r>
      <w:r w:rsidR="000D3DFD">
        <w:t xml:space="preserve">. </w:t>
      </w:r>
      <w:r w:rsidR="000D3DFD">
        <w:t>十九大报告指出，（）是最大的民生。要坚持就业优先战略和积极就业政策，实现更高质量和更充分就业。</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、创业</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、就业</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、守业</w:t>
            </w:r>
          </w:p>
        </w:tc>
      </w:tr>
    </w:tbl>
    <w:p w:rsidR="000D3DFD" w:rsidRDefault="000D3DFD" w:rsidP="000D3DFD"/>
    <w:p w:rsidR="000D3DFD" w:rsidRDefault="007939E2" w:rsidP="000D3DFD">
      <w:pPr>
        <w:spacing w:line="360" w:lineRule="auto"/>
      </w:pPr>
      <w:r>
        <w:t>224</w:t>
      </w:r>
      <w:r w:rsidR="000D3DFD">
        <w:t xml:space="preserve">. </w:t>
      </w:r>
      <w:r w:rsidR="000D3DFD">
        <w:t>十九大报告指出，一个政党，一个政权，其前途命运取决于（）。</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、经济增长</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、人心向背</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、共同富裕</w:t>
            </w:r>
          </w:p>
        </w:tc>
      </w:tr>
    </w:tbl>
    <w:p w:rsidR="000D3DFD" w:rsidRDefault="000D3DFD" w:rsidP="000D3DFD"/>
    <w:p w:rsidR="000D3DFD" w:rsidRDefault="007939E2" w:rsidP="000D3DFD">
      <w:pPr>
        <w:spacing w:line="360" w:lineRule="auto"/>
      </w:pPr>
      <w:r>
        <w:t>225</w:t>
      </w:r>
      <w:r w:rsidR="000D3DFD">
        <w:t xml:space="preserve">. </w:t>
      </w:r>
      <w:r w:rsidR="000D3DFD">
        <w:t>十九大报告指出，（）是人民当家作主和依法治国的根本保证。</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、社会主义制度</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、中国特色社会主义制度</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、党的领导</w:t>
            </w:r>
            <w:r>
              <w:rPr>
                <w:color w:val="EFA030"/>
              </w:rPr>
              <w:t>(</w:t>
            </w:r>
            <w:r>
              <w:rPr>
                <w:color w:val="EFA030"/>
              </w:rPr>
              <w:t>正确答案</w:t>
            </w:r>
            <w:r>
              <w:rPr>
                <w:color w:val="EFA030"/>
              </w:rPr>
              <w:t>)</w:t>
            </w:r>
          </w:p>
        </w:tc>
      </w:tr>
    </w:tbl>
    <w:p w:rsidR="000D3DFD" w:rsidRDefault="000D3DFD" w:rsidP="000D3DFD"/>
    <w:p w:rsidR="000D3DFD" w:rsidRDefault="007939E2" w:rsidP="000D3DFD">
      <w:pPr>
        <w:spacing w:line="360" w:lineRule="auto"/>
      </w:pPr>
      <w:r>
        <w:t>226</w:t>
      </w:r>
      <w:r w:rsidR="000D3DFD">
        <w:t xml:space="preserve">. </w:t>
      </w:r>
      <w:r w:rsidR="000D3DFD">
        <w:t>十九大报告提出，组建国家、省、市、县（），同党的纪律检查机关合署办公，实现对所有行使公权力的公职人员监察全覆盖。</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lastRenderedPageBreak/>
              <w:t>A</w:t>
            </w:r>
            <w:r>
              <w:t>、监察委员会</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、纪律检查委员会</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、督察部门</w:t>
            </w:r>
          </w:p>
        </w:tc>
      </w:tr>
    </w:tbl>
    <w:p w:rsidR="000D3DFD" w:rsidRDefault="000D3DFD" w:rsidP="000D3DFD"/>
    <w:p w:rsidR="000D3DFD" w:rsidRDefault="007939E2" w:rsidP="000D3DFD">
      <w:pPr>
        <w:spacing w:line="360" w:lineRule="auto"/>
      </w:pPr>
      <w:r>
        <w:t>227</w:t>
      </w:r>
      <w:r w:rsidR="000D3DFD">
        <w:t xml:space="preserve">. </w:t>
      </w:r>
      <w:r w:rsidR="000D3DFD">
        <w:t>增强党的自我净化能力，根本靠强化党的自我监督和群众监督，强化自上而下的（）监督，改进自下而上的（）监督，发挥同级互相监督作用，加强对党员领导干部的日常管理监督。</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、组织、民主</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、领导，群众</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、组织，群众</w:t>
            </w:r>
          </w:p>
        </w:tc>
      </w:tr>
    </w:tbl>
    <w:p w:rsidR="000D3DFD" w:rsidRDefault="000D3DFD" w:rsidP="000D3DFD"/>
    <w:p w:rsidR="000D3DFD" w:rsidRDefault="007939E2" w:rsidP="000D3DFD">
      <w:pPr>
        <w:spacing w:line="360" w:lineRule="auto"/>
      </w:pPr>
      <w:r>
        <w:t>228</w:t>
      </w:r>
      <w:r w:rsidR="000D3DFD">
        <w:t xml:space="preserve">. </w:t>
      </w:r>
      <w:r w:rsidR="000D3DFD">
        <w:t>十九大报告指出，（）是检验一个政党、一个政权性质的试金石。</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、为什么人的问题</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、培养什么人的问题</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、为谁培养人的问题</w:t>
            </w:r>
          </w:p>
        </w:tc>
      </w:tr>
    </w:tbl>
    <w:p w:rsidR="000D3DFD" w:rsidRDefault="000D3DFD" w:rsidP="000D3DFD"/>
    <w:p w:rsidR="000D3DFD" w:rsidRDefault="007939E2" w:rsidP="000D3DFD">
      <w:pPr>
        <w:spacing w:line="360" w:lineRule="auto"/>
      </w:pPr>
      <w:r>
        <w:t>229</w:t>
      </w:r>
      <w:r w:rsidR="000D3DFD">
        <w:t xml:space="preserve">. </w:t>
      </w:r>
      <w:r w:rsidR="000D3DFD">
        <w:t>十九大报告提出</w:t>
      </w:r>
      <w:r w:rsidR="000D3DFD">
        <w:t>“</w:t>
      </w:r>
      <w:r w:rsidR="000D3DFD">
        <w:t>为把我国建设成为（）而奋斗</w:t>
      </w:r>
      <w:r w:rsidR="000D3DFD">
        <w:t>”</w:t>
      </w:r>
      <w:r w:rsidR="000D3DFD">
        <w:t>。</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、富强民主文明和谐的社会主义现代化国家</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、富强民主文明和谐美丽的社会主义现代化强国</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、富强民主文明和谐美丽的社会主义现代化国家</w:t>
            </w:r>
          </w:p>
        </w:tc>
      </w:tr>
    </w:tbl>
    <w:p w:rsidR="000D3DFD" w:rsidRDefault="000D3DFD" w:rsidP="000D3DFD"/>
    <w:p w:rsidR="000D3DFD" w:rsidRDefault="007939E2" w:rsidP="000D3DFD">
      <w:pPr>
        <w:spacing w:line="360" w:lineRule="auto"/>
      </w:pPr>
      <w:r>
        <w:t>230</w:t>
      </w:r>
      <w:r w:rsidR="000D3DFD">
        <w:t xml:space="preserve">. </w:t>
      </w:r>
      <w:r w:rsidR="000D3DFD">
        <w:t>十九大报告指出，必须坚定不移把（）作为党执政兴国的第一要务。</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、改革</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、发展</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、稳定</w:t>
            </w:r>
          </w:p>
        </w:tc>
      </w:tr>
    </w:tbl>
    <w:p w:rsidR="000D3DFD" w:rsidRDefault="000D3DFD" w:rsidP="000D3DFD"/>
    <w:p w:rsidR="000D3DFD" w:rsidRDefault="007939E2" w:rsidP="000D3DFD">
      <w:pPr>
        <w:spacing w:line="360" w:lineRule="auto"/>
      </w:pPr>
      <w:r>
        <w:lastRenderedPageBreak/>
        <w:t>231</w:t>
      </w:r>
      <w:r w:rsidR="000D3DFD">
        <w:t xml:space="preserve">. </w:t>
      </w:r>
      <w:r w:rsidR="000D3DFD">
        <w:t>十八大以来的五年，创新型国家建设成果丰硕，天宫、蛟龙、悟空、（）、墨子、大飞机等重大科技成果相继问世。</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、天眼</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、引力波</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、神九</w:t>
            </w:r>
          </w:p>
        </w:tc>
      </w:tr>
    </w:tbl>
    <w:p w:rsidR="000D3DFD" w:rsidRDefault="000D3DFD" w:rsidP="000D3DFD"/>
    <w:p w:rsidR="000D3DFD" w:rsidRDefault="007939E2" w:rsidP="000D3DFD">
      <w:pPr>
        <w:spacing w:line="360" w:lineRule="auto"/>
      </w:pPr>
      <w:r>
        <w:t>232</w:t>
      </w:r>
      <w:r w:rsidR="000D3DFD">
        <w:t xml:space="preserve">. </w:t>
      </w:r>
      <w:r w:rsidR="000D3DFD">
        <w:t>经过长期努力，中国特色社会主义进入了（），这是我国发展新的历史方位。</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、新时代</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、新时期</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、新阶段</w:t>
            </w:r>
          </w:p>
        </w:tc>
      </w:tr>
    </w:tbl>
    <w:p w:rsidR="000D3DFD" w:rsidRDefault="000D3DFD" w:rsidP="000D3DFD"/>
    <w:p w:rsidR="000D3DFD" w:rsidRDefault="007939E2" w:rsidP="000D3DFD">
      <w:pPr>
        <w:spacing w:line="360" w:lineRule="auto"/>
      </w:pPr>
      <w:r>
        <w:t>233</w:t>
      </w:r>
      <w:r w:rsidR="000D3DFD">
        <w:t xml:space="preserve">. </w:t>
      </w:r>
      <w:r w:rsidR="000D3DFD">
        <w:t>打赢脱贫攻坚战，让贫困地区和贫困人民同全国一道进入全面小康社会是我们党的庄严承诺。以下关于脱贫攻坚战不正确的描述是（）。</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、坚持精准扶贫、精准脱贫，坚持中央统筹省负总责市县抓落实的工作机制</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、坚持大扶贫格局，注重扶贫同扶志、扶智相结合</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、确保到</w:t>
            </w:r>
            <w:r>
              <w:t>2035</w:t>
            </w:r>
            <w:r>
              <w:t>年我国现行标准下农村贫困人口实现脱贫，贫困县全部摘帽</w:t>
            </w:r>
            <w:r>
              <w:rPr>
                <w:color w:val="EFA030"/>
              </w:rPr>
              <w:t>(</w:t>
            </w:r>
            <w:r>
              <w:rPr>
                <w:color w:val="EFA030"/>
              </w:rPr>
              <w:t>正确答案</w:t>
            </w:r>
            <w:r>
              <w:rPr>
                <w:color w:val="EFA030"/>
              </w:rPr>
              <w:t>)</w:t>
            </w:r>
          </w:p>
        </w:tc>
      </w:tr>
    </w:tbl>
    <w:p w:rsidR="000D3DFD" w:rsidRDefault="000D3DFD" w:rsidP="000D3DFD"/>
    <w:p w:rsidR="000D3DFD" w:rsidRDefault="007939E2" w:rsidP="000D3DFD">
      <w:pPr>
        <w:spacing w:line="360" w:lineRule="auto"/>
      </w:pPr>
      <w:r>
        <w:t>234</w:t>
      </w:r>
      <w:r w:rsidR="000D3DFD">
        <w:t xml:space="preserve">. </w:t>
      </w:r>
      <w:r w:rsidR="000D3DFD">
        <w:t>党的十九大报告提出，制定国家监察法，依法赋予监察委员会职责权限和调查手段，用（）取代</w:t>
      </w:r>
      <w:r w:rsidR="000D3DFD">
        <w:t>“</w:t>
      </w:r>
      <w:r w:rsidR="000D3DFD">
        <w:t>两规</w:t>
      </w:r>
      <w:r w:rsidR="000D3DFD">
        <w:t>”</w:t>
      </w:r>
      <w:r w:rsidR="000D3DFD">
        <w:t>措施。</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t>A</w:t>
            </w:r>
            <w:r>
              <w:t>、拘留</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、留置</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、拘禁</w:t>
            </w:r>
          </w:p>
        </w:tc>
      </w:tr>
    </w:tbl>
    <w:p w:rsidR="000D3DFD" w:rsidRDefault="000D3DFD" w:rsidP="000D3DFD"/>
    <w:p w:rsidR="000D3DFD" w:rsidRDefault="007939E2" w:rsidP="000D3DFD">
      <w:pPr>
        <w:spacing w:line="360" w:lineRule="auto"/>
      </w:pPr>
      <w:r>
        <w:t>235</w:t>
      </w:r>
      <w:r w:rsidR="000D3DFD">
        <w:t xml:space="preserve">. </w:t>
      </w:r>
      <w:r w:rsidR="000D3DFD">
        <w:t>十八大以来，坚持反腐败无禁区、全覆盖、零容忍，（）的目标初步实现，（）的笼子越扎越牢，（）的堤坝正在构筑，反腐败斗争压倒性态势已经形成并巩固发展。</w:t>
      </w:r>
      <w:r w:rsidR="000D3DFD">
        <w:t xml:space="preserve"> [</w:t>
      </w:r>
      <w:r w:rsidR="000D3DFD">
        <w:t>单选题</w:t>
      </w:r>
      <w:r w:rsidR="000D3DFD">
        <w:t xml:space="preserve">] </w:t>
      </w:r>
      <w:r w:rsidR="000D3DFD">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0D3DFD" w:rsidTr="00691895">
        <w:trPr>
          <w:trHeight w:val="500"/>
        </w:trPr>
        <w:tc>
          <w:tcPr>
            <w:tcW w:w="7400" w:type="dxa"/>
            <w:shd w:val="clear" w:color="auto" w:fill="FFFFFF"/>
            <w:vAlign w:val="center"/>
          </w:tcPr>
          <w:p w:rsidR="000D3DFD" w:rsidRDefault="000D3DFD" w:rsidP="00691895">
            <w:r>
              <w:lastRenderedPageBreak/>
              <w:t>A</w:t>
            </w:r>
            <w:r>
              <w:t>、不敢腐</w:t>
            </w:r>
            <w:r>
              <w:t xml:space="preserve"> </w:t>
            </w:r>
            <w:r>
              <w:t>不能腐</w:t>
            </w:r>
            <w:r>
              <w:t xml:space="preserve"> </w:t>
            </w:r>
            <w:r>
              <w:t>不想腐</w:t>
            </w:r>
            <w:r>
              <w:rPr>
                <w:color w:val="EFA030"/>
              </w:rPr>
              <w:t>(</w:t>
            </w:r>
            <w:r>
              <w:rPr>
                <w:color w:val="EFA030"/>
              </w:rPr>
              <w:t>正确答案</w:t>
            </w:r>
            <w:r>
              <w:rPr>
                <w:color w:val="EFA030"/>
              </w:rPr>
              <w:t>)</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B</w:t>
            </w:r>
            <w:r>
              <w:t>、不想腐</w:t>
            </w:r>
            <w:r>
              <w:t xml:space="preserve"> </w:t>
            </w:r>
            <w:r>
              <w:t>不能腐</w:t>
            </w:r>
            <w:r>
              <w:t xml:space="preserve"> </w:t>
            </w:r>
            <w:r>
              <w:t>不愿腐</w:t>
            </w:r>
          </w:p>
        </w:tc>
      </w:tr>
      <w:tr w:rsidR="000D3DFD" w:rsidTr="00691895">
        <w:trPr>
          <w:trHeight w:val="500"/>
        </w:trPr>
        <w:tc>
          <w:tcPr>
            <w:tcW w:w="7400" w:type="dxa"/>
            <w:shd w:val="clear" w:color="auto" w:fill="FFFFFF"/>
            <w:vAlign w:val="center"/>
          </w:tcPr>
          <w:p w:rsidR="000D3DFD" w:rsidRDefault="000D3DFD" w:rsidP="00691895">
            <w:pPr>
              <w:rPr>
                <w:rFonts w:ascii="微软雅黑" w:eastAsia="微软雅黑" w:hAnsi="微软雅黑" w:cs="微软雅黑"/>
                <w:sz w:val="28"/>
              </w:rPr>
            </w:pPr>
            <w:r>
              <w:t>C</w:t>
            </w:r>
            <w:r>
              <w:t>、不愿腐</w:t>
            </w:r>
            <w:r>
              <w:t xml:space="preserve"> </w:t>
            </w:r>
            <w:r>
              <w:t>不敢腐</w:t>
            </w:r>
            <w:r>
              <w:t xml:space="preserve"> </w:t>
            </w:r>
            <w:r>
              <w:t>不能腐</w:t>
            </w:r>
          </w:p>
        </w:tc>
      </w:tr>
    </w:tbl>
    <w:p w:rsidR="005529B1" w:rsidRPr="000D3DFD" w:rsidRDefault="005529B1" w:rsidP="005529B1"/>
    <w:p w:rsidR="00207626" w:rsidRDefault="007939E2" w:rsidP="00207626">
      <w:pPr>
        <w:spacing w:line="360" w:lineRule="auto"/>
      </w:pPr>
      <w:r>
        <w:t>236</w:t>
      </w:r>
      <w:bookmarkStart w:id="0" w:name="_GoBack"/>
      <w:bookmarkEnd w:id="0"/>
      <w:r w:rsidR="00207626">
        <w:t xml:space="preserve">. </w:t>
      </w:r>
      <w:r w:rsidR="00207626">
        <w:t>坚持正确选人用人导向，匡正选人用人风气，是建设高素质专业化干部队伍的重要条件。关于干部队伍选拔任用原则正确的是（）。</w:t>
      </w:r>
      <w:r w:rsidR="00207626">
        <w:t xml:space="preserve"> ①</w:t>
      </w:r>
      <w:r w:rsidR="00207626">
        <w:t>党管干部原则</w:t>
      </w:r>
      <w:r w:rsidR="00207626">
        <w:t xml:space="preserve"> ②</w:t>
      </w:r>
      <w:r w:rsidR="00207626">
        <w:t>封官许愿，任人唯亲</w:t>
      </w:r>
      <w:r w:rsidR="00207626">
        <w:t>③</w:t>
      </w:r>
      <w:r w:rsidR="00207626">
        <w:t>五湖四海、任人唯贤</w:t>
      </w:r>
      <w:r w:rsidR="00207626">
        <w:t>④</w:t>
      </w:r>
      <w:r w:rsidR="00207626">
        <w:t>事业为上、公道正派</w:t>
      </w:r>
      <w:r w:rsidR="00207626">
        <w:t>⑤</w:t>
      </w:r>
      <w:r w:rsidR="00207626">
        <w:t>突击提拔调整干部</w:t>
      </w:r>
      <w:r w:rsidR="00207626">
        <w:t xml:space="preserve"> ⑥</w:t>
      </w:r>
      <w:r w:rsidR="00207626">
        <w:t>德才兼备、以德为先</w:t>
      </w:r>
      <w:r w:rsidR="00207626">
        <w:t>⑦</w:t>
      </w:r>
      <w:r w:rsidR="00207626">
        <w:t>跑官要官、说情打招呼</w:t>
      </w:r>
      <w:r w:rsidR="00207626">
        <w:t xml:space="preserve"> [</w:t>
      </w:r>
      <w:r w:rsidR="00207626">
        <w:t>单选题</w:t>
      </w:r>
      <w:r w:rsidR="00207626">
        <w:t xml:space="preserve">] </w:t>
      </w:r>
      <w:r w:rsidR="00207626">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207626" w:rsidTr="00691895">
        <w:trPr>
          <w:trHeight w:val="500"/>
        </w:trPr>
        <w:tc>
          <w:tcPr>
            <w:tcW w:w="7400" w:type="dxa"/>
            <w:shd w:val="clear" w:color="auto" w:fill="FFFFFF"/>
            <w:vAlign w:val="center"/>
          </w:tcPr>
          <w:p w:rsidR="00207626" w:rsidRDefault="00207626" w:rsidP="00691895">
            <w:r>
              <w:t>A</w:t>
            </w:r>
            <w:r>
              <w:t>、</w:t>
            </w:r>
            <w:r>
              <w:t>①③④⑤⑥</w:t>
            </w:r>
          </w:p>
        </w:tc>
      </w:tr>
      <w:tr w:rsidR="00207626" w:rsidTr="00691895">
        <w:trPr>
          <w:trHeight w:val="500"/>
        </w:trPr>
        <w:tc>
          <w:tcPr>
            <w:tcW w:w="7400" w:type="dxa"/>
            <w:shd w:val="clear" w:color="auto" w:fill="FFFFFF"/>
            <w:vAlign w:val="center"/>
          </w:tcPr>
          <w:p w:rsidR="00207626" w:rsidRDefault="00207626" w:rsidP="00691895">
            <w:pPr>
              <w:rPr>
                <w:rFonts w:ascii="微软雅黑" w:eastAsia="微软雅黑" w:hAnsi="微软雅黑" w:cs="微软雅黑"/>
                <w:sz w:val="28"/>
              </w:rPr>
            </w:pPr>
            <w:r>
              <w:t>B</w:t>
            </w:r>
            <w:r>
              <w:t>、</w:t>
            </w:r>
            <w:r>
              <w:t>②④⑦</w:t>
            </w:r>
          </w:p>
        </w:tc>
      </w:tr>
      <w:tr w:rsidR="00207626" w:rsidTr="00691895">
        <w:trPr>
          <w:trHeight w:val="500"/>
        </w:trPr>
        <w:tc>
          <w:tcPr>
            <w:tcW w:w="7400" w:type="dxa"/>
            <w:shd w:val="clear" w:color="auto" w:fill="FFFFFF"/>
            <w:vAlign w:val="center"/>
          </w:tcPr>
          <w:p w:rsidR="00207626" w:rsidRDefault="00207626" w:rsidP="00691895">
            <w:pPr>
              <w:rPr>
                <w:rFonts w:ascii="微软雅黑" w:eastAsia="微软雅黑" w:hAnsi="微软雅黑" w:cs="微软雅黑"/>
                <w:sz w:val="28"/>
              </w:rPr>
            </w:pPr>
            <w:r>
              <w:t>C</w:t>
            </w:r>
            <w:r>
              <w:t>、</w:t>
            </w:r>
            <w:r>
              <w:t>①③④⑥</w:t>
            </w:r>
            <w:r>
              <w:rPr>
                <w:color w:val="EFA030"/>
              </w:rPr>
              <w:t>(</w:t>
            </w:r>
            <w:r>
              <w:rPr>
                <w:color w:val="EFA030"/>
              </w:rPr>
              <w:t>正确答案</w:t>
            </w:r>
            <w:r>
              <w:rPr>
                <w:color w:val="EFA030"/>
              </w:rPr>
              <w:t>)</w:t>
            </w:r>
          </w:p>
        </w:tc>
      </w:tr>
    </w:tbl>
    <w:p w:rsidR="000D3DFD" w:rsidRPr="00207626" w:rsidRDefault="000D3DFD" w:rsidP="005529B1">
      <w:pPr>
        <w:rPr>
          <w:rFonts w:hint="eastAsia"/>
        </w:rPr>
      </w:pPr>
    </w:p>
    <w:p w:rsidR="00487DE6" w:rsidRDefault="00487DE6" w:rsidP="00487DE6">
      <w:pPr>
        <w:spacing w:line="360" w:lineRule="auto"/>
      </w:pPr>
      <w:r>
        <w:t xml:space="preserve">237. </w:t>
      </w:r>
      <w:r>
        <w:t>决定党和国家前途命运的根本力量是（）。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、党的领导</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、人民</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、全面深化改革</w:t>
            </w:r>
          </w:p>
        </w:tc>
      </w:tr>
    </w:tbl>
    <w:p w:rsidR="00487DE6" w:rsidRDefault="00487DE6" w:rsidP="00487DE6"/>
    <w:p w:rsidR="00487DE6" w:rsidRDefault="00487DE6" w:rsidP="00487DE6">
      <w:pPr>
        <w:spacing w:line="360" w:lineRule="auto"/>
      </w:pPr>
      <w:r>
        <w:t xml:space="preserve">238. </w:t>
      </w:r>
      <w:r>
        <w:t>（）是实现民族振兴、赢得国际竞争主动的战略资源。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、科技</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、人才</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、资金</w:t>
            </w:r>
          </w:p>
        </w:tc>
      </w:tr>
    </w:tbl>
    <w:p w:rsidR="00487DE6" w:rsidRDefault="00487DE6" w:rsidP="00487DE6"/>
    <w:p w:rsidR="00487DE6" w:rsidRDefault="00487DE6" w:rsidP="00487DE6">
      <w:pPr>
        <w:spacing w:line="360" w:lineRule="auto"/>
      </w:pPr>
      <w:r>
        <w:t xml:space="preserve">239. </w:t>
      </w:r>
      <w:r>
        <w:t>党的十九大报告指出，增强党自我净化能力，根本靠强化（）。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、党的自我监督和舆论监督</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、党的自我监督和司法监督</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、党的自我监督和群众监督</w:t>
            </w:r>
            <w:r>
              <w:rPr>
                <w:color w:val="EFA030"/>
              </w:rPr>
              <w:t>(</w:t>
            </w:r>
            <w:r>
              <w:rPr>
                <w:color w:val="EFA030"/>
              </w:rPr>
              <w:t>正确答案</w:t>
            </w:r>
            <w:r>
              <w:rPr>
                <w:color w:val="EFA030"/>
              </w:rPr>
              <w:t>)</w:t>
            </w:r>
          </w:p>
        </w:tc>
      </w:tr>
    </w:tbl>
    <w:p w:rsidR="00487DE6" w:rsidRDefault="00487DE6" w:rsidP="00487DE6"/>
    <w:p w:rsidR="00487DE6" w:rsidRDefault="00487DE6" w:rsidP="00487DE6">
      <w:pPr>
        <w:spacing w:line="360" w:lineRule="auto"/>
      </w:pPr>
      <w:r>
        <w:lastRenderedPageBreak/>
        <w:t xml:space="preserve">240. </w:t>
      </w:r>
      <w:r>
        <w:t>我们要在继续推动发展的基础上，着力解决好发展不平衡不充分问题，大力提升（），更好满足人民在经济、政治、文化、社会、生态等方面日益增长的需要，更好推动人的全面发展、社会全面进步。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、发展质量和速度</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、发展质量和效益</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、发展速度和效益</w:t>
            </w:r>
          </w:p>
        </w:tc>
      </w:tr>
    </w:tbl>
    <w:p w:rsidR="00487DE6" w:rsidRDefault="00487DE6" w:rsidP="00487DE6"/>
    <w:p w:rsidR="00487DE6" w:rsidRDefault="00487DE6" w:rsidP="00487DE6">
      <w:pPr>
        <w:spacing w:line="360" w:lineRule="auto"/>
      </w:pPr>
      <w:r>
        <w:t xml:space="preserve">241. </w:t>
      </w:r>
      <w:r>
        <w:t>中国秉持（）的全球治理观，倡导国际关系民主化，坚持国家不分大小、强弱、贫富一律平等。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、亲诚惠容理念</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、共商共建共享</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、正确义利观</w:t>
            </w:r>
          </w:p>
        </w:tc>
      </w:tr>
    </w:tbl>
    <w:p w:rsidR="00487DE6" w:rsidRDefault="00487DE6" w:rsidP="00487DE6"/>
    <w:p w:rsidR="00487DE6" w:rsidRDefault="00487DE6" w:rsidP="00487DE6">
      <w:pPr>
        <w:spacing w:line="360" w:lineRule="auto"/>
      </w:pPr>
      <w:r>
        <w:t xml:space="preserve">242. </w:t>
      </w:r>
      <w:r>
        <w:t>当今世界正处于大发展大变革大调整中，（）仍然是当今时代的主题。</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、和平与发展</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、和平、发展、环保</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、和平、发展、合作</w:t>
            </w:r>
          </w:p>
        </w:tc>
      </w:tr>
    </w:tbl>
    <w:p w:rsidR="00487DE6" w:rsidRDefault="00487DE6" w:rsidP="00487DE6"/>
    <w:p w:rsidR="00487DE6" w:rsidRDefault="00487DE6" w:rsidP="00487DE6">
      <w:pPr>
        <w:spacing w:line="360" w:lineRule="auto"/>
      </w:pPr>
      <w:r>
        <w:t xml:space="preserve">243. </w:t>
      </w:r>
      <w:r>
        <w:t>新时代中国特色社会主义思想，明确坚持和发展中国特色社会主义，总任务是实现社会主义现代化和中华民族伟大复兴，在全面建成小康社会的基础上，（）在本世纪中叶建成富强民主文明和谐美丽的社会主义现代化强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、大踏步走</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、分两步走</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、分三步走</w:t>
            </w:r>
          </w:p>
        </w:tc>
      </w:tr>
    </w:tbl>
    <w:p w:rsidR="00487DE6" w:rsidRDefault="00487DE6" w:rsidP="00487DE6"/>
    <w:p w:rsidR="00487DE6" w:rsidRDefault="00487DE6" w:rsidP="00487DE6">
      <w:pPr>
        <w:spacing w:line="360" w:lineRule="auto"/>
      </w:pPr>
      <w:r>
        <w:t xml:space="preserve">244. </w:t>
      </w:r>
      <w:r>
        <w:t>坚持以对话解决争端、以协商化解分歧，统筹应对传统和非传统安全威胁，反对一切形式的（）。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lastRenderedPageBreak/>
              <w:t>A</w:t>
            </w:r>
            <w:r>
              <w:t>、恐怖主义</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、霸权主义</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、强权政治</w:t>
            </w:r>
          </w:p>
        </w:tc>
      </w:tr>
    </w:tbl>
    <w:p w:rsidR="00487DE6" w:rsidRDefault="00487DE6" w:rsidP="00487DE6"/>
    <w:p w:rsidR="00487DE6" w:rsidRDefault="00487DE6" w:rsidP="00487DE6">
      <w:pPr>
        <w:spacing w:line="360" w:lineRule="auto"/>
      </w:pPr>
      <w:r>
        <w:t xml:space="preserve">245. </w:t>
      </w:r>
      <w:r>
        <w:t>文化自信是一个国家、一个民族发展中（）的力量。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、更基本、更深沉、更持久</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、最基本、最直接</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、最基本、最深沉</w:t>
            </w:r>
          </w:p>
        </w:tc>
      </w:tr>
    </w:tbl>
    <w:p w:rsidR="00487DE6" w:rsidRDefault="00487DE6" w:rsidP="00487DE6"/>
    <w:p w:rsidR="00487DE6" w:rsidRDefault="00487DE6" w:rsidP="00487DE6">
      <w:pPr>
        <w:spacing w:line="360" w:lineRule="auto"/>
      </w:pPr>
      <w:r>
        <w:t xml:space="preserve">246. </w:t>
      </w:r>
      <w:r>
        <w:t>（）是党领导人民治理国家的基本方式。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487DE6" w:rsidTr="00EA41B2">
        <w:trPr>
          <w:trHeight w:val="500"/>
        </w:trPr>
        <w:tc>
          <w:tcPr>
            <w:tcW w:w="7400" w:type="dxa"/>
            <w:shd w:val="clear" w:color="auto" w:fill="FFFFFF"/>
            <w:vAlign w:val="center"/>
          </w:tcPr>
          <w:p w:rsidR="00487DE6" w:rsidRDefault="00487DE6" w:rsidP="00EA41B2">
            <w:r>
              <w:t>A</w:t>
            </w:r>
            <w:r>
              <w:t>、依法治国</w:t>
            </w:r>
            <w:r>
              <w:rPr>
                <w:color w:val="EFA030"/>
              </w:rPr>
              <w:t>(</w:t>
            </w:r>
            <w:r>
              <w:rPr>
                <w:color w:val="EFA030"/>
              </w:rPr>
              <w:t>正确答案</w:t>
            </w:r>
            <w:r>
              <w:rPr>
                <w:color w:val="EFA030"/>
              </w:rPr>
              <w:t>)</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B</w:t>
            </w:r>
            <w:r>
              <w:t>、科教兴国</w:t>
            </w:r>
          </w:p>
        </w:tc>
      </w:tr>
      <w:tr w:rsidR="00487DE6" w:rsidTr="00EA41B2">
        <w:trPr>
          <w:trHeight w:val="500"/>
        </w:trPr>
        <w:tc>
          <w:tcPr>
            <w:tcW w:w="7400" w:type="dxa"/>
            <w:shd w:val="clear" w:color="auto" w:fill="FFFFFF"/>
            <w:vAlign w:val="center"/>
          </w:tcPr>
          <w:p w:rsidR="00487DE6" w:rsidRDefault="00487DE6" w:rsidP="00EA41B2">
            <w:pPr>
              <w:rPr>
                <w:rFonts w:ascii="微软雅黑" w:eastAsia="微软雅黑" w:hAnsi="微软雅黑" w:cs="微软雅黑"/>
                <w:sz w:val="28"/>
              </w:rPr>
            </w:pPr>
            <w:r>
              <w:t>C</w:t>
            </w:r>
            <w:r>
              <w:t>、深化改革</w:t>
            </w:r>
          </w:p>
        </w:tc>
      </w:tr>
    </w:tbl>
    <w:p w:rsidR="005529B1" w:rsidRDefault="005529B1" w:rsidP="005529B1">
      <w:pPr>
        <w:spacing w:line="360" w:lineRule="auto"/>
      </w:pPr>
    </w:p>
    <w:p w:rsidR="005529B1" w:rsidRDefault="005529B1" w:rsidP="005529B1">
      <w:pPr>
        <w:spacing w:line="360" w:lineRule="auto"/>
      </w:pPr>
      <w:r>
        <w:t>2</w:t>
      </w:r>
      <w:r>
        <w:rPr>
          <w:rFonts w:hint="eastAsia"/>
        </w:rPr>
        <w:t>47</w:t>
      </w:r>
      <w:r>
        <w:t xml:space="preserve">. </w:t>
      </w:r>
      <w:r>
        <w:rPr>
          <w:rFonts w:hint="eastAsia"/>
        </w:rPr>
        <w:t>关于广大干部特别是年轻干部的培养问题，习近平总书记指出，政治上的坚定、党性上的坚定都离不开（），干部要成长起来，必须加强马克思主义理论武装。</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思想上的坚定</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认识上的先进性</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理论上的坚定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、实践</w:t>
            </w:r>
          </w:p>
        </w:tc>
      </w:tr>
    </w:tbl>
    <w:p w:rsidR="005529B1" w:rsidRDefault="005529B1" w:rsidP="005529B1"/>
    <w:p w:rsidR="005529B1" w:rsidRDefault="005529B1" w:rsidP="005529B1">
      <w:pPr>
        <w:spacing w:line="360" w:lineRule="auto"/>
      </w:pPr>
      <w:r>
        <w:rPr>
          <w:rFonts w:hint="eastAsia"/>
        </w:rPr>
        <w:t>248</w:t>
      </w:r>
      <w:r>
        <w:t xml:space="preserve">. </w:t>
      </w:r>
      <w:r>
        <w:rPr>
          <w:rFonts w:hint="eastAsia"/>
        </w:rPr>
        <w:t>习近平强调，衡量干部是否有理想信念，关键看是否对党（）。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老实</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热爱</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忠诚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、维护</w:t>
            </w:r>
          </w:p>
        </w:tc>
      </w:tr>
    </w:tbl>
    <w:p w:rsidR="005529B1" w:rsidRDefault="005529B1" w:rsidP="005529B1"/>
    <w:p w:rsidR="005529B1" w:rsidRDefault="005529B1" w:rsidP="005529B1">
      <w:pPr>
        <w:spacing w:line="360" w:lineRule="auto"/>
      </w:pPr>
      <w:r>
        <w:rPr>
          <w:rFonts w:hint="eastAsia"/>
        </w:rPr>
        <w:lastRenderedPageBreak/>
        <w:t>249</w:t>
      </w:r>
      <w:r>
        <w:t>.</w:t>
      </w:r>
      <w:r>
        <w:rPr>
          <w:rFonts w:hint="eastAsia"/>
        </w:rPr>
        <w:t>（）是一个人精神修养的集中体现。光明磊落、坦荡无私，是共产党人的光辉品格，也是干部应该锤炼的品质修养。</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人格</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性格</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气质</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、人性</w:t>
            </w:r>
          </w:p>
        </w:tc>
      </w:tr>
    </w:tbl>
    <w:p w:rsidR="005529B1" w:rsidRDefault="005529B1" w:rsidP="005529B1"/>
    <w:p w:rsidR="005529B1" w:rsidRDefault="005529B1" w:rsidP="005529B1">
      <w:pPr>
        <w:spacing w:line="360" w:lineRule="auto"/>
      </w:pPr>
      <w:r>
        <w:rPr>
          <w:rFonts w:hint="eastAsia"/>
        </w:rPr>
        <w:t>250</w:t>
      </w:r>
      <w:r>
        <w:t xml:space="preserve">. </w:t>
      </w:r>
      <w:r>
        <w:rPr>
          <w:rFonts w:hint="eastAsia"/>
        </w:rPr>
        <w:t>党的十八大以后，党中央从党和国家事业发展全局出发，高度重视和大力推进青年工作，出台新中国历史上（）青年发展规划，部署共青团改革，推动青年工作取得历史性成就。</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第三个</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第一个</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第十八个</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、第十个</w:t>
            </w:r>
            <w:r>
              <w:t>。</w:t>
            </w:r>
          </w:p>
        </w:tc>
      </w:tr>
    </w:tbl>
    <w:p w:rsidR="005529B1" w:rsidRDefault="005529B1" w:rsidP="005529B1"/>
    <w:p w:rsidR="005529B1" w:rsidRDefault="005529B1" w:rsidP="005529B1">
      <w:pPr>
        <w:spacing w:line="360" w:lineRule="auto"/>
      </w:pPr>
      <w:r>
        <w:rPr>
          <w:rFonts w:hint="eastAsia"/>
        </w:rPr>
        <w:t>251</w:t>
      </w:r>
      <w:r>
        <w:t xml:space="preserve">. </w:t>
      </w:r>
      <w:r>
        <w:rPr>
          <w:rFonts w:hint="eastAsia"/>
        </w:rPr>
        <w:t>要加强党对青年工作的领导。要坚持把培养社会主义建设者和接班人作为根本任务，把巩固和扩大党执政的青年群众基础作为（），把最大多数青年紧紧凝聚在党的周围。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第一任务</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最终使命</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奋斗目标</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、政治责任</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252</w:t>
      </w:r>
      <w:r>
        <w:t>.</w:t>
      </w:r>
      <w:r w:rsidRPr="00FD705D">
        <w:rPr>
          <w:rFonts w:hint="eastAsia"/>
        </w:rPr>
        <w:t xml:space="preserve"> </w:t>
      </w:r>
      <w:r>
        <w:rPr>
          <w:rFonts w:hint="eastAsia"/>
        </w:rPr>
        <w:t>党中央在党的十八大以后，坚持把围绕中心、服务大局作为工作主线，广泛组织动员广大青年在（）中充分发挥生力军作用。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推动全面振兴发展</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全面建成小康社会</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C</w:t>
            </w:r>
            <w:r>
              <w:t>、</w:t>
            </w:r>
            <w:r>
              <w:rPr>
                <w:rFonts w:hint="eastAsia"/>
              </w:rPr>
              <w:t>全面提升开放水平</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、深化改革开放、促进经济社会发展</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253</w:t>
      </w:r>
      <w:r>
        <w:t xml:space="preserve">. </w:t>
      </w:r>
      <w:r>
        <w:rPr>
          <w:rFonts w:hint="eastAsia"/>
        </w:rPr>
        <w:t>习近平指出，共青团是（），这体现了我们党对共青团的高度信任和殷切期望。团的所有工作，归结到一点，就是围绕它进行。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党的助手和后备军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党的纽带</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政府的可靠助手</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、政府的后备军</w:t>
            </w:r>
          </w:p>
        </w:tc>
      </w:tr>
    </w:tbl>
    <w:p w:rsidR="005529B1" w:rsidRDefault="005529B1" w:rsidP="005529B1"/>
    <w:p w:rsidR="005529B1" w:rsidRDefault="005529B1" w:rsidP="005529B1">
      <w:pPr>
        <w:spacing w:line="360" w:lineRule="auto"/>
      </w:pPr>
      <w:r>
        <w:rPr>
          <w:rFonts w:hint="eastAsia"/>
        </w:rPr>
        <w:t>254</w:t>
      </w:r>
      <w:r>
        <w:t xml:space="preserve">. </w:t>
      </w:r>
      <w:r>
        <w:rPr>
          <w:rFonts w:hint="eastAsia"/>
        </w:rPr>
        <w:t>习近平强调，党的</w:t>
      </w:r>
      <w:r>
        <w:rPr>
          <w:rFonts w:hint="eastAsia"/>
        </w:rPr>
        <w:t>C</w:t>
      </w:r>
      <w:r>
        <w:rPr>
          <w:rFonts w:hint="eastAsia"/>
        </w:rPr>
        <w:t>在部署深化党和国家机构改革时，也对深化群团组织改革提出了新的要求。</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十九届二中全会</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十八届三中全会</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十九届三中全会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、十九大</w:t>
            </w:r>
          </w:p>
        </w:tc>
      </w:tr>
    </w:tbl>
    <w:p w:rsidR="005529B1" w:rsidRDefault="005529B1" w:rsidP="005529B1"/>
    <w:p w:rsidR="005529B1" w:rsidRDefault="005529B1" w:rsidP="005529B1">
      <w:pPr>
        <w:spacing w:line="360" w:lineRule="auto"/>
      </w:pPr>
      <w:r>
        <w:rPr>
          <w:rFonts w:hint="eastAsia"/>
        </w:rPr>
        <w:t>255</w:t>
      </w:r>
      <w:r>
        <w:t xml:space="preserve">. </w:t>
      </w:r>
      <w:r>
        <w:rPr>
          <w:rFonts w:hint="eastAsia"/>
        </w:rPr>
        <w:t>（）是党联系青年群众的桥梁和纽带，要紧紧围绕这个职责定位来谋划改革，出实招、出真招。</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共青团</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基层党支部</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十九届三中全会</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、十九大</w:t>
            </w:r>
          </w:p>
        </w:tc>
      </w:tr>
    </w:tbl>
    <w:p w:rsidR="005529B1" w:rsidRDefault="005529B1" w:rsidP="005529B1"/>
    <w:p w:rsidR="005529B1" w:rsidRDefault="005529B1" w:rsidP="005529B1">
      <w:pPr>
        <w:spacing w:line="360" w:lineRule="auto"/>
      </w:pPr>
      <w:r>
        <w:rPr>
          <w:rFonts w:hint="eastAsia"/>
        </w:rPr>
        <w:t>256</w:t>
      </w:r>
      <w:r>
        <w:t xml:space="preserve">. </w:t>
      </w:r>
      <w:r>
        <w:rPr>
          <w:rFonts w:hint="eastAsia"/>
        </w:rPr>
        <w:t>共青团十八届中央书记处第一书记是（）。</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汪鸿雁</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贺军科</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C</w:t>
            </w:r>
            <w:r>
              <w:t>、</w:t>
            </w:r>
            <w:r>
              <w:rPr>
                <w:rFonts w:hint="eastAsia"/>
              </w:rPr>
              <w:t>奇巴图</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、徐晓</w:t>
            </w:r>
          </w:p>
        </w:tc>
      </w:tr>
    </w:tbl>
    <w:p w:rsidR="005529B1" w:rsidRDefault="005529B1" w:rsidP="005529B1">
      <w:pPr>
        <w:spacing w:line="360" w:lineRule="auto"/>
      </w:pPr>
    </w:p>
    <w:p w:rsidR="005529B1" w:rsidRDefault="005529B1" w:rsidP="005529B1">
      <w:pPr>
        <w:spacing w:line="360" w:lineRule="auto"/>
      </w:pPr>
      <w:r>
        <w:t>2</w:t>
      </w:r>
      <w:r>
        <w:rPr>
          <w:rFonts w:hint="eastAsia"/>
        </w:rPr>
        <w:t>57</w:t>
      </w:r>
      <w:r>
        <w:t xml:space="preserve">. </w:t>
      </w:r>
      <w:r>
        <w:rPr>
          <w:rFonts w:hint="eastAsia"/>
        </w:rPr>
        <w:t>以下选项中，不属于“五四运动”以来我国发生的三大历史性事件及近代以来实现中华民族伟大复兴三大里程碑的是</w:t>
      </w:r>
      <w:r>
        <w:rPr>
          <w:rFonts w:hint="eastAsia"/>
        </w:rPr>
        <w:t>? (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建立中国共产党</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成立中华人民共和国</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推进改革开放和中国特色社会主义事业</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w:t>
            </w:r>
            <w:r>
              <w:rPr>
                <w:rFonts w:hint="eastAsia"/>
              </w:rPr>
              <w:t xml:space="preserve"> </w:t>
            </w:r>
            <w:r>
              <w:rPr>
                <w:rFonts w:hint="eastAsia"/>
              </w:rPr>
              <w:t>完成社会主义改造</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258</w:t>
      </w:r>
      <w:r>
        <w:t xml:space="preserve">. </w:t>
      </w:r>
      <w:r>
        <w:rPr>
          <w:rFonts w:hint="eastAsia"/>
        </w:rPr>
        <w:t>改革开放</w:t>
      </w:r>
      <w:r>
        <w:rPr>
          <w:rFonts w:hint="eastAsia"/>
        </w:rPr>
        <w:t>40</w:t>
      </w:r>
      <w:r>
        <w:rPr>
          <w:rFonts w:hint="eastAsia"/>
        </w:rPr>
        <w:t>年来，我们始终坚持在发展中保障和改善民生，全面推进</w:t>
      </w:r>
      <w:r>
        <w:rPr>
          <w:rFonts w:hint="eastAsia"/>
        </w:rPr>
        <w:t>______</w:t>
      </w:r>
      <w:r>
        <w:rPr>
          <w:rFonts w:hint="eastAsia"/>
        </w:rPr>
        <w:t>、学有所教、劳有所得、病有所医、老有所养、住有所居、</w:t>
      </w:r>
      <w:r>
        <w:rPr>
          <w:rFonts w:hint="eastAsia"/>
        </w:rPr>
        <w:t>______</w:t>
      </w:r>
      <w:r>
        <w:rPr>
          <w:rFonts w:hint="eastAsia"/>
        </w:rPr>
        <w:t>，不断改善人民生活、增进人民福祉。</w:t>
      </w:r>
      <w:r>
        <w:rPr>
          <w:rFonts w:hint="eastAsia"/>
        </w:rPr>
        <w:t>(</w:t>
      </w:r>
      <w:r>
        <w:t xml:space="preserve">  </w:t>
      </w:r>
      <w:r>
        <w:rPr>
          <w:rFonts w:hint="eastAsia"/>
        </w:rPr>
        <w:t>)</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幼有所育</w:t>
            </w:r>
            <w:r>
              <w:rPr>
                <w:rFonts w:hint="eastAsia"/>
              </w:rPr>
              <w:t xml:space="preserve"> </w:t>
            </w:r>
            <w:r>
              <w:rPr>
                <w:rFonts w:hint="eastAsia"/>
              </w:rPr>
              <w:t>弱有所扶</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老有所为</w:t>
            </w:r>
            <w:r>
              <w:rPr>
                <w:rFonts w:hint="eastAsia"/>
              </w:rPr>
              <w:t xml:space="preserve"> </w:t>
            </w:r>
            <w:r>
              <w:rPr>
                <w:rFonts w:hint="eastAsia"/>
              </w:rPr>
              <w:t>老有所养</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幼有所扶</w:t>
            </w:r>
            <w:r>
              <w:rPr>
                <w:rFonts w:hint="eastAsia"/>
              </w:rPr>
              <w:t xml:space="preserve"> </w:t>
            </w:r>
            <w:r>
              <w:rPr>
                <w:rFonts w:hint="eastAsia"/>
              </w:rPr>
              <w:t>老有所育</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、老有所得</w:t>
            </w:r>
            <w:r>
              <w:rPr>
                <w:rFonts w:hint="eastAsia"/>
              </w:rPr>
              <w:t xml:space="preserve"> </w:t>
            </w:r>
            <w:r>
              <w:rPr>
                <w:rFonts w:hint="eastAsia"/>
              </w:rPr>
              <w:t>病有所治</w:t>
            </w:r>
          </w:p>
        </w:tc>
      </w:tr>
    </w:tbl>
    <w:p w:rsidR="005529B1" w:rsidRDefault="005529B1" w:rsidP="005529B1"/>
    <w:p w:rsidR="005529B1" w:rsidRDefault="005529B1" w:rsidP="005529B1">
      <w:pPr>
        <w:spacing w:line="360" w:lineRule="auto"/>
      </w:pPr>
      <w:r>
        <w:rPr>
          <w:rFonts w:hint="eastAsia"/>
        </w:rPr>
        <w:t>259</w:t>
      </w:r>
      <w:r>
        <w:t xml:space="preserve">. </w:t>
      </w:r>
      <w:r>
        <w:rPr>
          <w:rFonts w:hint="eastAsia"/>
        </w:rPr>
        <w:t>_________</w:t>
      </w:r>
      <w:r>
        <w:rPr>
          <w:rFonts w:hint="eastAsia"/>
        </w:rPr>
        <w:t>，党召开十一届三中全会，实现新中国成立以来党的历史上具有深远意义的伟大转折，开启了改革开放和社会主义现代化的伟大征程。</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1978</w:t>
            </w:r>
            <w:r>
              <w:rPr>
                <w:rFonts w:hint="eastAsia"/>
              </w:rPr>
              <w:t>年</w:t>
            </w:r>
            <w:r>
              <w:rPr>
                <w:rFonts w:hint="eastAsia"/>
              </w:rPr>
              <w:t>11</w:t>
            </w:r>
            <w:r>
              <w:rPr>
                <w:rFonts w:hint="eastAsia"/>
              </w:rPr>
              <w:t>月</w:t>
            </w:r>
            <w:r>
              <w:rPr>
                <w:rFonts w:hint="eastAsia"/>
              </w:rPr>
              <w:t>18</w:t>
            </w:r>
            <w:r>
              <w:rPr>
                <w:rFonts w:hint="eastAsia"/>
              </w:rPr>
              <w:t>日</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1978</w:t>
            </w:r>
            <w:r>
              <w:rPr>
                <w:rFonts w:hint="eastAsia"/>
              </w:rPr>
              <w:t>年</w:t>
            </w:r>
            <w:r>
              <w:rPr>
                <w:rFonts w:hint="eastAsia"/>
              </w:rPr>
              <w:t>11</w:t>
            </w:r>
            <w:r>
              <w:rPr>
                <w:rFonts w:hint="eastAsia"/>
              </w:rPr>
              <w:t>月</w:t>
            </w:r>
            <w:r>
              <w:rPr>
                <w:rFonts w:hint="eastAsia"/>
              </w:rPr>
              <w:t>19</w:t>
            </w:r>
            <w:r>
              <w:rPr>
                <w:rFonts w:hint="eastAsia"/>
              </w:rPr>
              <w:t>日</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1978</w:t>
            </w:r>
            <w:r>
              <w:rPr>
                <w:rFonts w:hint="eastAsia"/>
              </w:rPr>
              <w:t>年</w:t>
            </w:r>
            <w:r>
              <w:rPr>
                <w:rFonts w:hint="eastAsia"/>
              </w:rPr>
              <w:t>12</w:t>
            </w:r>
            <w:r>
              <w:rPr>
                <w:rFonts w:hint="eastAsia"/>
              </w:rPr>
              <w:t>月</w:t>
            </w:r>
            <w:r>
              <w:rPr>
                <w:rFonts w:hint="eastAsia"/>
              </w:rPr>
              <w:t>18</w:t>
            </w:r>
            <w:r>
              <w:rPr>
                <w:rFonts w:hint="eastAsia"/>
              </w:rPr>
              <w:t>日</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w:t>
            </w:r>
            <w:r>
              <w:rPr>
                <w:rFonts w:hint="eastAsia"/>
              </w:rPr>
              <w:t>1978</w:t>
            </w:r>
            <w:r>
              <w:rPr>
                <w:rFonts w:hint="eastAsia"/>
              </w:rPr>
              <w:t>年</w:t>
            </w:r>
            <w:r>
              <w:rPr>
                <w:rFonts w:hint="eastAsia"/>
              </w:rPr>
              <w:t>12</w:t>
            </w:r>
            <w:r>
              <w:rPr>
                <w:rFonts w:hint="eastAsia"/>
              </w:rPr>
              <w:t>月</w:t>
            </w:r>
            <w:r>
              <w:rPr>
                <w:rFonts w:hint="eastAsia"/>
              </w:rPr>
              <w:t>19</w:t>
            </w:r>
            <w:r>
              <w:rPr>
                <w:rFonts w:hint="eastAsia"/>
              </w:rPr>
              <w:t>日</w:t>
            </w:r>
          </w:p>
        </w:tc>
      </w:tr>
    </w:tbl>
    <w:p w:rsidR="005529B1" w:rsidRDefault="005529B1" w:rsidP="005529B1"/>
    <w:p w:rsidR="005529B1" w:rsidRDefault="005529B1" w:rsidP="005529B1">
      <w:pPr>
        <w:spacing w:line="360" w:lineRule="auto"/>
      </w:pPr>
      <w:r>
        <w:rPr>
          <w:rFonts w:hint="eastAsia"/>
        </w:rPr>
        <w:t>260</w:t>
      </w:r>
      <w:r>
        <w:t xml:space="preserve">. </w:t>
      </w:r>
      <w:r>
        <w:rPr>
          <w:rFonts w:hint="eastAsia"/>
        </w:rPr>
        <w:t>党的十一届三中全会果断结束“以阶级斗争为纲”，重新确立马克思主义的</w:t>
      </w:r>
      <w:r>
        <w:rPr>
          <w:rFonts w:hint="eastAsia"/>
        </w:rPr>
        <w:t>______</w:t>
      </w:r>
      <w:r>
        <w:rPr>
          <w:rFonts w:hint="eastAsia"/>
        </w:rPr>
        <w:t>、</w:t>
      </w:r>
      <w:r>
        <w:rPr>
          <w:rFonts w:hint="eastAsia"/>
        </w:rPr>
        <w:t>______</w:t>
      </w:r>
      <w:r>
        <w:rPr>
          <w:rFonts w:hint="eastAsia"/>
        </w:rPr>
        <w:t>、</w:t>
      </w:r>
      <w:r>
        <w:rPr>
          <w:rFonts w:hint="eastAsia"/>
        </w:rPr>
        <w:t>________</w:t>
      </w:r>
      <w:r>
        <w:rPr>
          <w:rFonts w:hint="eastAsia"/>
        </w:rPr>
        <w:t>。从此，我国改革开放拉开了大幕。</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lastRenderedPageBreak/>
              <w:t>A</w:t>
            </w:r>
            <w:r>
              <w:t>、</w:t>
            </w:r>
            <w:r>
              <w:rPr>
                <w:rFonts w:hint="eastAsia"/>
              </w:rPr>
              <w:t>思想路线、政治路线、群众路线</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思想路线、政治路线、组织路线</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思想路线、文化路线、组织路线</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、政治路线、群众路线、组织路线</w:t>
            </w:r>
          </w:p>
        </w:tc>
      </w:tr>
    </w:tbl>
    <w:p w:rsidR="005529B1" w:rsidRDefault="005529B1" w:rsidP="005529B1"/>
    <w:p w:rsidR="005529B1" w:rsidRDefault="005529B1" w:rsidP="005529B1">
      <w:pPr>
        <w:spacing w:line="360" w:lineRule="auto"/>
      </w:pPr>
      <w:r>
        <w:rPr>
          <w:rFonts w:hint="eastAsia"/>
        </w:rPr>
        <w:t>261</w:t>
      </w:r>
      <w:r>
        <w:t xml:space="preserve">. </w:t>
      </w:r>
      <w:r>
        <w:rPr>
          <w:rFonts w:hint="eastAsia"/>
        </w:rPr>
        <w:t>以下说法错误的是（</w:t>
      </w:r>
      <w:r>
        <w:rPr>
          <w:rFonts w:hint="eastAsia"/>
        </w:rPr>
        <w:t xml:space="preserve"> </w:t>
      </w:r>
      <w:r>
        <w:t xml:space="preserve"> </w:t>
      </w:r>
      <w:r>
        <w:rPr>
          <w:rFonts w:hint="eastAsia"/>
        </w:rPr>
        <w:t xml:space="preserve"> </w:t>
      </w:r>
      <w:r>
        <w:rPr>
          <w:rFonts w:hint="eastAsia"/>
        </w:rPr>
        <w:t>）</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党的十一届三中全会冲破长期“左”的错误的严重朿缚，批评“两个凡是”的错误方针</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党的十一届三中全会批判了右倾机会主义错误，特别是盲动主义的错误</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党的十一届三中全会重新确立马克思主义的思想路线、政治路线、组织路线</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、党的十一届三中全会果断结朿“以阶级斗争为纲”</w:t>
            </w:r>
          </w:p>
        </w:tc>
      </w:tr>
    </w:tbl>
    <w:p w:rsidR="005529B1" w:rsidRDefault="005529B1" w:rsidP="005529B1"/>
    <w:p w:rsidR="005529B1" w:rsidRDefault="005529B1" w:rsidP="005529B1">
      <w:pPr>
        <w:spacing w:line="360" w:lineRule="auto"/>
      </w:pPr>
      <w:r>
        <w:rPr>
          <w:rFonts w:hint="eastAsia"/>
        </w:rPr>
        <w:t>262</w:t>
      </w:r>
      <w:r>
        <w:t xml:space="preserve">. </w:t>
      </w:r>
      <w:r>
        <w:rPr>
          <w:rFonts w:hint="eastAsia"/>
        </w:rPr>
        <w:t>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w:t>
      </w:r>
      <w:r>
        <w:rPr>
          <w:rFonts w:hint="eastAsia"/>
        </w:rPr>
        <w:t>________</w:t>
      </w:r>
      <w:r>
        <w:rPr>
          <w:rFonts w:hint="eastAsia"/>
        </w:rPr>
        <w:t>上来、实行改革开放的历史性决策。</w:t>
      </w:r>
      <w:r>
        <w:rPr>
          <w:rFonts w:hint="eastAsia"/>
        </w:rPr>
        <w:t xml:space="preserve">( </w:t>
      </w:r>
      <w:r>
        <w:t xml:space="preserve"> </w:t>
      </w:r>
      <w:r>
        <w:rPr>
          <w:rFonts w:hint="eastAsia"/>
        </w:rPr>
        <w:t xml:space="preserve"> )</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经济发展</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农业发展</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社会发展</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w:t>
            </w:r>
            <w:r>
              <w:rPr>
                <w:rFonts w:hint="eastAsia"/>
              </w:rPr>
              <w:t xml:space="preserve"> </w:t>
            </w:r>
            <w:r>
              <w:rPr>
                <w:rFonts w:hint="eastAsia"/>
              </w:rPr>
              <w:t>经济建设</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263</w:t>
      </w:r>
      <w:r>
        <w:t xml:space="preserve">. </w:t>
      </w:r>
      <w:r>
        <w:rPr>
          <w:rFonts w:hint="eastAsia"/>
        </w:rPr>
        <w:t>改革开放</w:t>
      </w:r>
      <w:r>
        <w:rPr>
          <w:rFonts w:hint="eastAsia"/>
        </w:rPr>
        <w:t>40</w:t>
      </w:r>
      <w:r>
        <w:rPr>
          <w:rFonts w:hint="eastAsia"/>
        </w:rPr>
        <w:t>年来，我们始终坚持以经济建设为中心，不断解放和发展社会生产力，我国国内生产总值由</w:t>
      </w:r>
      <w:r>
        <w:rPr>
          <w:rFonts w:hint="eastAsia"/>
        </w:rPr>
        <w:t>3679</w:t>
      </w:r>
      <w:r>
        <w:rPr>
          <w:rFonts w:hint="eastAsia"/>
        </w:rPr>
        <w:t>亿元增长到</w:t>
      </w:r>
      <w:r>
        <w:rPr>
          <w:rFonts w:hint="eastAsia"/>
        </w:rPr>
        <w:t>2017</w:t>
      </w:r>
      <w:r>
        <w:rPr>
          <w:rFonts w:hint="eastAsia"/>
        </w:rPr>
        <w:t>年的</w:t>
      </w:r>
      <w:r>
        <w:rPr>
          <w:rFonts w:hint="eastAsia"/>
        </w:rPr>
        <w:t>82.7</w:t>
      </w:r>
      <w:r>
        <w:rPr>
          <w:rFonts w:hint="eastAsia"/>
        </w:rPr>
        <w:t>万亿元，年均实际增长</w:t>
      </w:r>
      <w:r>
        <w:rPr>
          <w:rFonts w:hint="eastAsia"/>
        </w:rPr>
        <w:t>_____</w:t>
      </w:r>
      <w:r>
        <w:rPr>
          <w:rFonts w:hint="eastAsia"/>
        </w:rPr>
        <w:t>，远高于同期世界经济</w:t>
      </w:r>
      <w:r>
        <w:rPr>
          <w:rFonts w:hint="eastAsia"/>
        </w:rPr>
        <w:t>2.9%</w:t>
      </w:r>
      <w:r>
        <w:rPr>
          <w:rFonts w:hint="eastAsia"/>
        </w:rPr>
        <w:t>左右的年均增速。</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t>9.5%</w:t>
            </w:r>
            <w:r>
              <w:rPr>
                <w:color w:val="EFA030"/>
              </w:rPr>
              <w:t xml:space="preserve"> (</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t>9.2%</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t>8.5%</w:t>
            </w:r>
          </w:p>
        </w:tc>
      </w:tr>
      <w:tr w:rsidR="005529B1" w:rsidTr="00237ADB">
        <w:trPr>
          <w:trHeight w:val="500"/>
        </w:trPr>
        <w:tc>
          <w:tcPr>
            <w:tcW w:w="7400" w:type="dxa"/>
            <w:shd w:val="clear" w:color="auto" w:fill="FFFFFF"/>
            <w:vAlign w:val="center"/>
          </w:tcPr>
          <w:p w:rsidR="005529B1" w:rsidRDefault="005529B1" w:rsidP="00237ADB">
            <w:r>
              <w:lastRenderedPageBreak/>
              <w:t>D</w:t>
            </w:r>
            <w:r>
              <w:rPr>
                <w:rFonts w:hint="eastAsia"/>
              </w:rPr>
              <w:t>、</w:t>
            </w:r>
            <w:r>
              <w:t>8.2%</w:t>
            </w:r>
          </w:p>
        </w:tc>
      </w:tr>
    </w:tbl>
    <w:p w:rsidR="005529B1" w:rsidRDefault="005529B1" w:rsidP="005529B1"/>
    <w:p w:rsidR="005529B1" w:rsidRDefault="005529B1" w:rsidP="005529B1">
      <w:pPr>
        <w:spacing w:line="360" w:lineRule="auto"/>
      </w:pPr>
      <w:r>
        <w:rPr>
          <w:rFonts w:hint="eastAsia"/>
        </w:rPr>
        <w:t>264</w:t>
      </w:r>
      <w:r>
        <w:t xml:space="preserve">. </w:t>
      </w:r>
      <w:r>
        <w:rPr>
          <w:rFonts w:hint="eastAsia"/>
        </w:rPr>
        <w:t>改革开放</w:t>
      </w:r>
      <w:r>
        <w:rPr>
          <w:rFonts w:hint="eastAsia"/>
        </w:rPr>
        <w:t>40</w:t>
      </w:r>
      <w:r>
        <w:rPr>
          <w:rFonts w:hint="eastAsia"/>
        </w:rPr>
        <w:t>年来，我国国内生产总值占世界生产总值的比重由改革开放之初的</w:t>
      </w:r>
      <w:r>
        <w:rPr>
          <w:rFonts w:hint="eastAsia"/>
        </w:rPr>
        <w:t>1.8%</w:t>
      </w:r>
      <w:r>
        <w:rPr>
          <w:rFonts w:hint="eastAsia"/>
        </w:rPr>
        <w:t>上升到</w:t>
      </w:r>
      <w:r>
        <w:rPr>
          <w:rFonts w:hint="eastAsia"/>
        </w:rPr>
        <w:t>15.2%</w:t>
      </w:r>
      <w:r>
        <w:rPr>
          <w:rFonts w:hint="eastAsia"/>
        </w:rPr>
        <w:t>，多年来对世界经济增长贡献率超过</w:t>
      </w:r>
      <w:r>
        <w:rPr>
          <w:rFonts w:hint="eastAsia"/>
        </w:rPr>
        <w:t>_____</w:t>
      </w:r>
      <w:r>
        <w:rPr>
          <w:rFonts w:hint="eastAsia"/>
        </w:rPr>
        <w:t>。</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t>10%</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t>20%</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t>30%</w:t>
            </w:r>
            <w:r>
              <w:rPr>
                <w:color w:val="EFA030"/>
              </w:rPr>
              <w:t xml:space="preserve"> (</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t>D</w:t>
            </w:r>
            <w:r>
              <w:rPr>
                <w:rFonts w:hint="eastAsia"/>
              </w:rPr>
              <w:t>、</w:t>
            </w:r>
            <w:r>
              <w:t>40%</w:t>
            </w:r>
          </w:p>
        </w:tc>
      </w:tr>
    </w:tbl>
    <w:p w:rsidR="005529B1" w:rsidRDefault="005529B1" w:rsidP="005529B1"/>
    <w:p w:rsidR="005529B1" w:rsidRDefault="005529B1" w:rsidP="005529B1">
      <w:pPr>
        <w:spacing w:line="360" w:lineRule="auto"/>
      </w:pPr>
      <w:r>
        <w:rPr>
          <w:rFonts w:hint="eastAsia"/>
        </w:rPr>
        <w:t>265</w:t>
      </w:r>
      <w:r>
        <w:t>.</w:t>
      </w:r>
      <w:r w:rsidRPr="008E544F">
        <w:rPr>
          <w:rFonts w:hint="eastAsia"/>
        </w:rPr>
        <w:t xml:space="preserve"> </w:t>
      </w:r>
      <w:r>
        <w:rPr>
          <w:rFonts w:hint="eastAsia"/>
        </w:rPr>
        <w:t>改革开放</w:t>
      </w:r>
      <w:r>
        <w:rPr>
          <w:rFonts w:hint="eastAsia"/>
        </w:rPr>
        <w:t>40</w:t>
      </w:r>
      <w:r>
        <w:rPr>
          <w:rFonts w:hint="eastAsia"/>
        </w:rPr>
        <w:t>年来，我国主要农产品产量跃居世界前列，建立了全世界最完整的</w:t>
      </w:r>
      <w:r>
        <w:rPr>
          <w:rFonts w:hint="eastAsia"/>
        </w:rPr>
        <w:t>_________</w:t>
      </w:r>
      <w:r>
        <w:rPr>
          <w:rFonts w:hint="eastAsia"/>
        </w:rPr>
        <w:t>，科技创新和重大工程捷报频传。</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现代商业体系</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现代经济体系</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现代农业体系</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、现代工业体系</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266</w:t>
      </w:r>
      <w:r>
        <w:t>.</w:t>
      </w:r>
      <w:r w:rsidRPr="008E544F">
        <w:rPr>
          <w:rFonts w:hint="eastAsia"/>
        </w:rPr>
        <w:t xml:space="preserve"> </w:t>
      </w:r>
      <w:r>
        <w:rPr>
          <w:rFonts w:hint="eastAsia"/>
        </w:rPr>
        <w:t>改革开放</w:t>
      </w:r>
      <w:r>
        <w:rPr>
          <w:rFonts w:hint="eastAsia"/>
        </w:rPr>
        <w:t>40</w:t>
      </w:r>
      <w:r>
        <w:rPr>
          <w:rFonts w:hint="eastAsia"/>
        </w:rPr>
        <w:t>年来，我国货物进出口总额从</w:t>
      </w:r>
      <w:r>
        <w:rPr>
          <w:rFonts w:hint="eastAsia"/>
        </w:rPr>
        <w:t>206</w:t>
      </w:r>
      <w:r>
        <w:rPr>
          <w:rFonts w:hint="eastAsia"/>
        </w:rPr>
        <w:t>亿美元增长到超过</w:t>
      </w:r>
      <w:r>
        <w:rPr>
          <w:rFonts w:hint="eastAsia"/>
        </w:rPr>
        <w:t>____</w:t>
      </w:r>
      <w:r>
        <w:rPr>
          <w:rFonts w:hint="eastAsia"/>
        </w:rPr>
        <w:t>亿美元，累计使用外商直接投资超过</w:t>
      </w:r>
      <w:r>
        <w:rPr>
          <w:rFonts w:hint="eastAsia"/>
        </w:rPr>
        <w:t>2</w:t>
      </w:r>
      <w:r>
        <w:rPr>
          <w:rFonts w:hint="eastAsia"/>
        </w:rPr>
        <w:t>万亿美元，对外投资总额达到</w:t>
      </w:r>
      <w:r>
        <w:rPr>
          <w:rFonts w:hint="eastAsia"/>
        </w:rPr>
        <w:t>1.9</w:t>
      </w:r>
      <w:r>
        <w:rPr>
          <w:rFonts w:hint="eastAsia"/>
        </w:rPr>
        <w:t>万亿美元。</w:t>
      </w:r>
      <w:r>
        <w:rPr>
          <w:rFonts w:hint="eastAsia"/>
        </w:rPr>
        <w:t xml:space="preserve">( </w:t>
      </w:r>
      <w:r>
        <w:t xml:space="preserve"> </w:t>
      </w:r>
      <w:r>
        <w:rPr>
          <w:rFonts w:hint="eastAsia"/>
        </w:rPr>
        <w:t xml:space="preserve"> )</w:t>
      </w:r>
    </w:p>
    <w:p w:rsidR="005529B1" w:rsidRDefault="005529B1" w:rsidP="005529B1">
      <w:pPr>
        <w:spacing w:line="360" w:lineRule="auto"/>
      </w:pP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3</w:t>
            </w:r>
            <w:r>
              <w:rPr>
                <w:rFonts w:hint="eastAsia"/>
              </w:rPr>
              <w:t>万</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4</w:t>
            </w:r>
            <w:r>
              <w:rPr>
                <w:rFonts w:hint="eastAsia"/>
              </w:rPr>
              <w:t>万</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5</w:t>
            </w:r>
            <w:r>
              <w:rPr>
                <w:rFonts w:hint="eastAsia"/>
              </w:rPr>
              <w:t>万</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w:t>
            </w:r>
            <w:r>
              <w:rPr>
                <w:rFonts w:hint="eastAsia"/>
              </w:rPr>
              <w:t>6</w:t>
            </w:r>
            <w:r>
              <w:rPr>
                <w:rFonts w:hint="eastAsia"/>
              </w:rPr>
              <w:t>万</w:t>
            </w:r>
          </w:p>
        </w:tc>
      </w:tr>
    </w:tbl>
    <w:p w:rsidR="005529B1" w:rsidRDefault="005529B1" w:rsidP="005529B1"/>
    <w:p w:rsidR="005529B1" w:rsidRDefault="005529B1" w:rsidP="005529B1">
      <w:pPr>
        <w:spacing w:line="360" w:lineRule="auto"/>
      </w:pPr>
      <w:r>
        <w:t>2</w:t>
      </w:r>
      <w:r>
        <w:rPr>
          <w:rFonts w:hint="eastAsia"/>
        </w:rPr>
        <w:t>67</w:t>
      </w:r>
      <w:r>
        <w:t xml:space="preserve">. </w:t>
      </w:r>
      <w:r>
        <w:rPr>
          <w:rFonts w:hint="eastAsia"/>
        </w:rPr>
        <w:t>现在，我国是世界第二大经济体、制造业第</w:t>
      </w:r>
      <w:r>
        <w:rPr>
          <w:rFonts w:hint="eastAsia"/>
        </w:rPr>
        <w:t>___</w:t>
      </w:r>
      <w:r>
        <w:rPr>
          <w:rFonts w:hint="eastAsia"/>
        </w:rPr>
        <w:t>大国、货物贸易第一大国、商品消费第</w:t>
      </w:r>
      <w:r>
        <w:rPr>
          <w:rFonts w:hint="eastAsia"/>
        </w:rPr>
        <w:t>___</w:t>
      </w:r>
      <w:r>
        <w:rPr>
          <w:rFonts w:hint="eastAsia"/>
        </w:rPr>
        <w:t>大国、外资流入第二大国，我国外汇储备连续多年位居世界第</w:t>
      </w:r>
      <w:r>
        <w:rPr>
          <w:rFonts w:hint="eastAsia"/>
        </w:rPr>
        <w:t>___</w:t>
      </w:r>
      <w:r>
        <w:rPr>
          <w:rFonts w:hint="eastAsia"/>
        </w:rPr>
        <w:t>，中国人民在富起来、强起来的征程上迈出了决定性的步伐！</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lastRenderedPageBreak/>
              <w:t>A</w:t>
            </w:r>
            <w:r>
              <w:t>、</w:t>
            </w:r>
            <w:r>
              <w:rPr>
                <w:rFonts w:hint="eastAsia"/>
              </w:rPr>
              <w:t>二，一，一</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一，二，三</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一，一，二</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w:t>
            </w:r>
            <w:r>
              <w:rPr>
                <w:rFonts w:hint="eastAsia"/>
              </w:rPr>
              <w:t xml:space="preserve"> </w:t>
            </w:r>
            <w:r>
              <w:rPr>
                <w:rFonts w:hint="eastAsia"/>
              </w:rPr>
              <w:t>一，二，一</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268</w:t>
      </w:r>
      <w:r>
        <w:t xml:space="preserve">. </w:t>
      </w:r>
      <w:r>
        <w:rPr>
          <w:rFonts w:hint="eastAsia"/>
        </w:rPr>
        <w:t>改革开放</w:t>
      </w:r>
      <w:r>
        <w:rPr>
          <w:rFonts w:hint="eastAsia"/>
        </w:rPr>
        <w:t>40</w:t>
      </w:r>
      <w:r>
        <w:rPr>
          <w:rFonts w:hint="eastAsia"/>
        </w:rPr>
        <w:t>年来，我国贫困人口累计减少</w:t>
      </w:r>
      <w:r>
        <w:rPr>
          <w:rFonts w:hint="eastAsia"/>
        </w:rPr>
        <w:t>____</w:t>
      </w:r>
      <w:r>
        <w:rPr>
          <w:rFonts w:hint="eastAsia"/>
        </w:rPr>
        <w:t>亿人，贫困发生率下降</w:t>
      </w:r>
      <w:r>
        <w:rPr>
          <w:rFonts w:hint="eastAsia"/>
        </w:rPr>
        <w:t>94.4</w:t>
      </w:r>
      <w:r>
        <w:rPr>
          <w:rFonts w:hint="eastAsia"/>
        </w:rPr>
        <w:t>个百分点，谱写了人类反贫困史上的辉煌篇章。</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t>7.4</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t>7.8</w:t>
            </w:r>
            <w:r>
              <w:rPr>
                <w:color w:val="EFA030"/>
              </w:rPr>
              <w:t xml:space="preserve"> </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t>6.4</w:t>
            </w:r>
          </w:p>
        </w:tc>
      </w:tr>
      <w:tr w:rsidR="005529B1" w:rsidTr="00237ADB">
        <w:trPr>
          <w:trHeight w:val="500"/>
        </w:trPr>
        <w:tc>
          <w:tcPr>
            <w:tcW w:w="7400" w:type="dxa"/>
            <w:shd w:val="clear" w:color="auto" w:fill="FFFFFF"/>
            <w:vAlign w:val="center"/>
          </w:tcPr>
          <w:p w:rsidR="005529B1" w:rsidRDefault="005529B1" w:rsidP="00237ADB">
            <w:r>
              <w:t>D</w:t>
            </w:r>
            <w:r>
              <w:rPr>
                <w:rFonts w:hint="eastAsia"/>
              </w:rPr>
              <w:t>、</w:t>
            </w:r>
            <w:r>
              <w:t>6.8</w:t>
            </w:r>
          </w:p>
        </w:tc>
      </w:tr>
    </w:tbl>
    <w:p w:rsidR="005529B1" w:rsidRDefault="005529B1" w:rsidP="005529B1"/>
    <w:p w:rsidR="005529B1" w:rsidRDefault="005529B1" w:rsidP="005529B1">
      <w:pPr>
        <w:spacing w:line="360" w:lineRule="auto"/>
      </w:pPr>
      <w:r>
        <w:rPr>
          <w:rFonts w:hint="eastAsia"/>
        </w:rPr>
        <w:t>269</w:t>
      </w:r>
      <w:r>
        <w:t xml:space="preserve">. </w:t>
      </w:r>
      <w:r>
        <w:rPr>
          <w:rFonts w:hint="eastAsia"/>
        </w:rPr>
        <w:t>改革开放</w:t>
      </w:r>
      <w:r>
        <w:rPr>
          <w:rFonts w:hint="eastAsia"/>
        </w:rPr>
        <w:t>40</w:t>
      </w:r>
      <w:r>
        <w:rPr>
          <w:rFonts w:hint="eastAsia"/>
        </w:rPr>
        <w:t>年来，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w:t>
      </w:r>
      <w:r>
        <w:rPr>
          <w:rFonts w:hint="eastAsia"/>
        </w:rPr>
        <w:t>_____</w:t>
      </w:r>
      <w:r>
        <w:rPr>
          <w:rFonts w:hint="eastAsia"/>
        </w:rPr>
        <w:t>、全球发展的</w:t>
      </w:r>
      <w:r>
        <w:rPr>
          <w:rFonts w:hint="eastAsia"/>
        </w:rPr>
        <w:t>_____</w:t>
      </w:r>
      <w:r>
        <w:rPr>
          <w:rFonts w:hint="eastAsia"/>
        </w:rPr>
        <w:t>、国际秩序的</w:t>
      </w:r>
      <w:r>
        <w:rPr>
          <w:rFonts w:hint="eastAsia"/>
        </w:rPr>
        <w:t>_____</w:t>
      </w:r>
      <w:r>
        <w:rPr>
          <w:rFonts w:hint="eastAsia"/>
        </w:rPr>
        <w:t>！</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维护者、贡献者、建设者</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守护者、助力者、维护者</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守护者、助力者、建设者</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、建设者、贡献者、维护者</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270</w:t>
      </w:r>
      <w:r>
        <w:t xml:space="preserve">. </w:t>
      </w:r>
      <w:r>
        <w:rPr>
          <w:rFonts w:hint="eastAsia"/>
        </w:rPr>
        <w:t>40</w:t>
      </w:r>
      <w:r>
        <w:rPr>
          <w:rFonts w:hint="eastAsia"/>
        </w:rPr>
        <w:t>年春风化雨、春华秋实，改革开放极大改变了中国的面貌、中华民族的面貌、中国人民的面貌、中国共产党的面貌。</w:t>
      </w:r>
      <w:r>
        <w:rPr>
          <w:rFonts w:hint="eastAsia"/>
        </w:rPr>
        <w:t>______</w:t>
      </w:r>
      <w:r>
        <w:rPr>
          <w:rFonts w:hint="eastAsia"/>
        </w:rPr>
        <w:t>迎来了从站起来、富起来到强起来的伟大飞跃！</w:t>
      </w:r>
      <w:r>
        <w:rPr>
          <w:rFonts w:hint="eastAsia"/>
        </w:rPr>
        <w:t>________</w:t>
      </w:r>
      <w:r>
        <w:rPr>
          <w:rFonts w:hint="eastAsia"/>
        </w:rPr>
        <w:t>迎来了从创立、发展到完善的伟大飞跃！</w:t>
      </w:r>
      <w:r>
        <w:rPr>
          <w:rFonts w:hint="eastAsia"/>
        </w:rPr>
        <w:t>______</w:t>
      </w:r>
      <w:r>
        <w:rPr>
          <w:rFonts w:hint="eastAsia"/>
        </w:rPr>
        <w:t>迎来了从温饱不足到小康富裕的伟大飞跃！</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中国人民、中国特色社会主义、中华民族</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B</w:t>
            </w:r>
            <w:r>
              <w:t>、</w:t>
            </w:r>
            <w:r>
              <w:rPr>
                <w:rFonts w:hint="eastAsia"/>
              </w:rPr>
              <w:t>中国人民、中国共产党、中华民族</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中华民族、中国特色社会主义、中国人民</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、中华民族、中国共产党、中国人民</w:t>
            </w:r>
          </w:p>
        </w:tc>
      </w:tr>
    </w:tbl>
    <w:p w:rsidR="005529B1" w:rsidRDefault="005529B1" w:rsidP="005529B1"/>
    <w:p w:rsidR="005529B1" w:rsidRDefault="005529B1" w:rsidP="005529B1">
      <w:pPr>
        <w:spacing w:line="360" w:lineRule="auto"/>
      </w:pPr>
      <w:r>
        <w:rPr>
          <w:rFonts w:hint="eastAsia"/>
        </w:rPr>
        <w:t>271</w:t>
      </w:r>
      <w:r>
        <w:t xml:space="preserve">. </w:t>
      </w:r>
      <w:r>
        <w:rPr>
          <w:rFonts w:hint="eastAsia"/>
        </w:rPr>
        <w:t>40</w:t>
      </w:r>
      <w:r>
        <w:rPr>
          <w:rFonts w:hint="eastAsia"/>
        </w:rPr>
        <w:t>年的实践充分证明，改革开放是党和人民大踏步赶上时代的</w:t>
      </w:r>
      <w:r>
        <w:rPr>
          <w:rFonts w:hint="eastAsia"/>
        </w:rPr>
        <w:t>_____</w:t>
      </w:r>
      <w:r>
        <w:rPr>
          <w:rFonts w:hint="eastAsia"/>
        </w:rPr>
        <w:t>法宝，是坚持和发展中国特色社会主义的</w:t>
      </w:r>
      <w:r>
        <w:rPr>
          <w:rFonts w:hint="eastAsia"/>
        </w:rPr>
        <w:t>_____</w:t>
      </w:r>
      <w:r>
        <w:rPr>
          <w:rFonts w:hint="eastAsia"/>
        </w:rPr>
        <w:t>之路，是决定当代中国命运的</w:t>
      </w:r>
      <w:r>
        <w:rPr>
          <w:rFonts w:hint="eastAsia"/>
        </w:rPr>
        <w:t>_____</w:t>
      </w:r>
      <w:r>
        <w:rPr>
          <w:rFonts w:hint="eastAsia"/>
        </w:rPr>
        <w:t>一招，也是决定实现“两个一百年”奋斗目标、实现中华民族伟大复兴的关键一招。</w:t>
      </w:r>
      <w:r>
        <w:rPr>
          <w:rFonts w:hint="eastAsia"/>
        </w:rPr>
        <w:t xml:space="preserve">( </w:t>
      </w:r>
      <w:r>
        <w:t xml:space="preserve"> </w:t>
      </w:r>
      <w:r>
        <w:rPr>
          <w:rFonts w:hint="eastAsia"/>
        </w:rPr>
        <w:t xml:space="preserve"> )</w:t>
      </w:r>
    </w:p>
    <w:p w:rsidR="005529B1" w:rsidRDefault="005529B1" w:rsidP="005529B1">
      <w:pPr>
        <w:spacing w:line="360" w:lineRule="auto"/>
      </w:pP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重要、必经、关键</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重要、必由、关键</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关键、必由、重要</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、关键、必经、重要</w:t>
            </w:r>
          </w:p>
        </w:tc>
      </w:tr>
    </w:tbl>
    <w:p w:rsidR="005529B1" w:rsidRDefault="005529B1" w:rsidP="005529B1"/>
    <w:p w:rsidR="005529B1" w:rsidRDefault="005529B1" w:rsidP="005529B1">
      <w:pPr>
        <w:spacing w:line="360" w:lineRule="auto"/>
      </w:pPr>
      <w:r>
        <w:rPr>
          <w:rFonts w:hint="eastAsia"/>
        </w:rPr>
        <w:t>272</w:t>
      </w:r>
      <w:r>
        <w:t xml:space="preserve">. </w:t>
      </w:r>
      <w:r>
        <w:rPr>
          <w:rFonts w:hint="eastAsia"/>
        </w:rPr>
        <w:t>改革开放</w:t>
      </w:r>
      <w:r>
        <w:rPr>
          <w:rFonts w:hint="eastAsia"/>
        </w:rPr>
        <w:t>40</w:t>
      </w:r>
      <w:r>
        <w:rPr>
          <w:rFonts w:hint="eastAsia"/>
        </w:rPr>
        <w:t>年的实践启示我们：中国共产党领导是中国特色社会主义最本质的</w:t>
      </w:r>
      <w:r>
        <w:rPr>
          <w:rFonts w:hint="eastAsia"/>
        </w:rPr>
        <w:t>_____</w:t>
      </w:r>
      <w:r>
        <w:rPr>
          <w:rFonts w:hint="eastAsia"/>
        </w:rPr>
        <w:t>，是中国特色社会主义制度的最大</w:t>
      </w:r>
      <w:r>
        <w:rPr>
          <w:rFonts w:hint="eastAsia"/>
        </w:rPr>
        <w:t>_____</w:t>
      </w:r>
      <w:r>
        <w:rPr>
          <w:rFonts w:hint="eastAsia"/>
        </w:rPr>
        <w:t>。</w:t>
      </w:r>
      <w:r>
        <w:rPr>
          <w:rFonts w:hint="eastAsia"/>
        </w:rPr>
        <w:t xml:space="preserve">( </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特征、保证</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区别、特征</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区别、优势</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、特征、优势</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273</w:t>
      </w:r>
      <w:r>
        <w:t>.</w:t>
      </w:r>
      <w:r w:rsidRPr="00860BD4">
        <w:rPr>
          <w:rFonts w:hint="eastAsia"/>
        </w:rPr>
        <w:t xml:space="preserve"> </w:t>
      </w:r>
      <w:r>
        <w:rPr>
          <w:rFonts w:hint="eastAsia"/>
        </w:rPr>
        <w:t>改革开放</w:t>
      </w:r>
      <w:r>
        <w:rPr>
          <w:rFonts w:hint="eastAsia"/>
        </w:rPr>
        <w:t>40</w:t>
      </w:r>
      <w:r>
        <w:rPr>
          <w:rFonts w:hint="eastAsia"/>
        </w:rPr>
        <w:t>年的实践启示我们：</w:t>
      </w:r>
      <w:r>
        <w:rPr>
          <w:rFonts w:hint="eastAsia"/>
        </w:rPr>
        <w:t>______</w:t>
      </w:r>
      <w:r>
        <w:rPr>
          <w:rFonts w:hint="eastAsia"/>
        </w:rPr>
        <w:t>是改革开放的生命。</w:t>
      </w:r>
      <w:r>
        <w:rPr>
          <w:rFonts w:hint="eastAsia"/>
        </w:rPr>
        <w:t xml:space="preserve">( </w:t>
      </w:r>
      <w:r>
        <w:t xml:space="preserve"> </w:t>
      </w:r>
      <w:r>
        <w:rPr>
          <w:rFonts w:hint="eastAsia"/>
        </w:rPr>
        <w:t xml:space="preserve"> )</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创新</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实践</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奋斗</w:t>
            </w:r>
          </w:p>
        </w:tc>
      </w:tr>
      <w:tr w:rsidR="005529B1" w:rsidTr="00237ADB">
        <w:trPr>
          <w:trHeight w:val="500"/>
        </w:trPr>
        <w:tc>
          <w:tcPr>
            <w:tcW w:w="7400" w:type="dxa"/>
            <w:shd w:val="clear" w:color="auto" w:fill="FFFFFF"/>
            <w:vAlign w:val="center"/>
          </w:tcPr>
          <w:p w:rsidR="005529B1" w:rsidRPr="00860BD4" w:rsidRDefault="005529B1" w:rsidP="00237ADB">
            <w:pPr>
              <w:rPr>
                <w:b/>
              </w:rPr>
            </w:pPr>
            <w:r>
              <w:rPr>
                <w:rFonts w:hint="eastAsia"/>
              </w:rPr>
              <w:t>D</w:t>
            </w:r>
            <w:r>
              <w:rPr>
                <w:rFonts w:hint="eastAsia"/>
              </w:rPr>
              <w:t>、拼搏</w:t>
            </w:r>
          </w:p>
        </w:tc>
      </w:tr>
    </w:tbl>
    <w:p w:rsidR="005529B1" w:rsidRDefault="005529B1" w:rsidP="005529B1"/>
    <w:p w:rsidR="005529B1" w:rsidRDefault="005529B1" w:rsidP="005529B1">
      <w:pPr>
        <w:spacing w:line="360" w:lineRule="auto"/>
      </w:pPr>
      <w:r>
        <w:rPr>
          <w:rFonts w:hint="eastAsia"/>
        </w:rPr>
        <w:lastRenderedPageBreak/>
        <w:t>274</w:t>
      </w:r>
      <w:r>
        <w:t xml:space="preserve">. </w:t>
      </w:r>
      <w:r>
        <w:rPr>
          <w:rFonts w:hint="eastAsia"/>
        </w:rPr>
        <w:t>我们要坚持</w:t>
      </w:r>
      <w:r>
        <w:rPr>
          <w:rFonts w:hint="eastAsia"/>
        </w:rPr>
        <w:t>______</w:t>
      </w:r>
      <w:r>
        <w:rPr>
          <w:rFonts w:hint="eastAsia"/>
        </w:rPr>
        <w:t>是第一动力、人才是第一资源的理念，实施创新驱动发展战略，完善国家创新体系，加快关键核心技术</w:t>
      </w:r>
      <w:r>
        <w:rPr>
          <w:rFonts w:hint="eastAsia"/>
        </w:rPr>
        <w:t>______</w:t>
      </w:r>
      <w:r>
        <w:rPr>
          <w:rFonts w:hint="eastAsia"/>
        </w:rPr>
        <w:t>，为经济社会发展打造新引擎。</w:t>
      </w:r>
      <w:r>
        <w:rPr>
          <w:rFonts w:hint="eastAsia"/>
        </w:rPr>
        <w:t>(</w:t>
      </w:r>
      <w:r>
        <w:t xml:space="preserve"> </w:t>
      </w:r>
      <w:r>
        <w:rPr>
          <w:rFonts w:hint="eastAsia"/>
        </w:rPr>
        <w:t xml:space="preserve"> )</w:t>
      </w: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实践、自主创造</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实践、自主创新</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创新、自主创造</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、创新、自主创新</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275</w:t>
      </w:r>
      <w:r>
        <w:t xml:space="preserve">. </w:t>
      </w:r>
      <w:r>
        <w:rPr>
          <w:rFonts w:hint="eastAsia"/>
        </w:rPr>
        <w:t>改革开放</w:t>
      </w:r>
      <w:r>
        <w:rPr>
          <w:rFonts w:hint="eastAsia"/>
        </w:rPr>
        <w:t>40</w:t>
      </w:r>
      <w:r>
        <w:rPr>
          <w:rFonts w:hint="eastAsia"/>
        </w:rPr>
        <w:t>年来，我国建成了包括养老、医疗、低保、住房在内的世界最大的社会保障体系，基本养老保险覆盖超过</w:t>
      </w:r>
      <w:r>
        <w:rPr>
          <w:rFonts w:hint="eastAsia"/>
        </w:rPr>
        <w:t>___</w:t>
      </w:r>
      <w:r>
        <w:rPr>
          <w:rFonts w:hint="eastAsia"/>
        </w:rPr>
        <w:t>亿人，医疗保险覆盖超过</w:t>
      </w:r>
      <w:r>
        <w:rPr>
          <w:rFonts w:hint="eastAsia"/>
        </w:rPr>
        <w:t>___</w:t>
      </w:r>
      <w:r>
        <w:rPr>
          <w:rFonts w:hint="eastAsia"/>
        </w:rPr>
        <w:t>亿人。</w:t>
      </w:r>
      <w:r>
        <w:rPr>
          <w:rFonts w:hint="eastAsia"/>
        </w:rPr>
        <w:t xml:space="preserve">( </w:t>
      </w:r>
      <w:r>
        <w:t xml:space="preserve"> </w:t>
      </w:r>
      <w:r>
        <w:rPr>
          <w:rFonts w:hint="eastAsia"/>
        </w:rPr>
        <w:t xml:space="preserve"> )</w:t>
      </w:r>
    </w:p>
    <w:p w:rsidR="005529B1" w:rsidRDefault="005529B1" w:rsidP="005529B1">
      <w:pPr>
        <w:spacing w:line="360" w:lineRule="auto"/>
      </w:pPr>
      <w:r>
        <w:t>[</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8</w:t>
            </w:r>
            <w:r>
              <w:rPr>
                <w:rFonts w:hint="eastAsia"/>
              </w:rPr>
              <w:t>、</w:t>
            </w:r>
            <w:r>
              <w:rPr>
                <w:rFonts w:hint="eastAsia"/>
              </w:rPr>
              <w:t>13</w:t>
            </w:r>
            <w:r>
              <w:rPr>
                <w:color w:val="EFA030"/>
              </w:rPr>
              <w:t xml:space="preserve"> </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8</w:t>
            </w:r>
            <w:r>
              <w:rPr>
                <w:rFonts w:hint="eastAsia"/>
              </w:rPr>
              <w:t>、</w:t>
            </w:r>
            <w:r>
              <w:rPr>
                <w:rFonts w:hint="eastAsia"/>
              </w:rPr>
              <w:t>12</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9</w:t>
            </w:r>
            <w:r>
              <w:rPr>
                <w:rFonts w:hint="eastAsia"/>
              </w:rPr>
              <w:t>、</w:t>
            </w:r>
            <w:r>
              <w:rPr>
                <w:rFonts w:hint="eastAsia"/>
              </w:rPr>
              <w:t>13</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w:t>
            </w:r>
            <w:r>
              <w:rPr>
                <w:rFonts w:hint="eastAsia"/>
              </w:rPr>
              <w:t>9</w:t>
            </w:r>
            <w:r>
              <w:rPr>
                <w:rFonts w:hint="eastAsia"/>
              </w:rPr>
              <w:t>、</w:t>
            </w:r>
            <w:r>
              <w:rPr>
                <w:rFonts w:hint="eastAsia"/>
              </w:rPr>
              <w:t>12</w:t>
            </w:r>
          </w:p>
        </w:tc>
      </w:tr>
    </w:tbl>
    <w:p w:rsidR="005529B1" w:rsidRDefault="005529B1" w:rsidP="005529B1"/>
    <w:p w:rsidR="005529B1" w:rsidRDefault="005529B1" w:rsidP="005529B1">
      <w:pPr>
        <w:spacing w:line="360" w:lineRule="auto"/>
      </w:pPr>
      <w:r>
        <w:rPr>
          <w:rFonts w:hint="eastAsia"/>
        </w:rPr>
        <w:t>276</w:t>
      </w:r>
      <w:r>
        <w:t xml:space="preserve">. </w:t>
      </w:r>
      <w:r>
        <w:rPr>
          <w:rFonts w:hint="eastAsia"/>
        </w:rPr>
        <w:t>以习近平新时代中国特色社会主义思想为指导</w:t>
      </w:r>
      <w:r>
        <w:rPr>
          <w:rFonts w:hint="eastAsia"/>
        </w:rPr>
        <w:t xml:space="preserve">, </w:t>
      </w:r>
      <w:r>
        <w:rPr>
          <w:rFonts w:hint="eastAsia"/>
        </w:rPr>
        <w:t>全面贯彻习近平总书记关于青年工作的重要思想</w:t>
      </w:r>
      <w:r>
        <w:rPr>
          <w:rFonts w:hint="eastAsia"/>
        </w:rPr>
        <w:t xml:space="preserve">, </w:t>
      </w:r>
      <w:r>
        <w:rPr>
          <w:rFonts w:hint="eastAsia"/>
        </w:rPr>
        <w:t>树立大抓基层的鲜明导向</w:t>
      </w:r>
      <w:r>
        <w:rPr>
          <w:rFonts w:hint="eastAsia"/>
        </w:rPr>
        <w:t xml:space="preserve">, </w:t>
      </w:r>
      <w:r>
        <w:rPr>
          <w:rFonts w:hint="eastAsia"/>
        </w:rPr>
        <w:t>坚持（</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坚持（</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着力扩大组织覆盖</w:t>
      </w:r>
      <w:r>
        <w:rPr>
          <w:rFonts w:hint="eastAsia"/>
        </w:rPr>
        <w:t xml:space="preserve">, </w:t>
      </w:r>
      <w:r>
        <w:rPr>
          <w:rFonts w:hint="eastAsia"/>
        </w:rPr>
        <w:t>创新运行机制</w:t>
      </w:r>
      <w:r>
        <w:rPr>
          <w:rFonts w:hint="eastAsia"/>
        </w:rPr>
        <w:t xml:space="preserve">, </w:t>
      </w:r>
      <w:r>
        <w:rPr>
          <w:rFonts w:hint="eastAsia"/>
        </w:rPr>
        <w:t>夯实基层基础</w:t>
      </w:r>
      <w:r>
        <w:rPr>
          <w:rFonts w:hint="eastAsia"/>
        </w:rPr>
        <w:t xml:space="preserve">, </w:t>
      </w:r>
      <w:r>
        <w:rPr>
          <w:rFonts w:hint="eastAsia"/>
        </w:rPr>
        <w:t>不断提升团的组织力</w:t>
      </w:r>
      <w:r>
        <w:rPr>
          <w:rFonts w:hint="eastAsia"/>
        </w:rPr>
        <w:t xml:space="preserve">, </w:t>
      </w:r>
      <w:r>
        <w:rPr>
          <w:rFonts w:hint="eastAsia"/>
        </w:rPr>
        <w:t>确保共青团牢牢扎根在青年之中</w:t>
      </w:r>
      <w:r>
        <w:rPr>
          <w:rFonts w:hint="eastAsia"/>
        </w:rPr>
        <w:t xml:space="preserve">, </w:t>
      </w:r>
      <w:r>
        <w:rPr>
          <w:rFonts w:hint="eastAsia"/>
        </w:rPr>
        <w:t>为做好新时代党的青年群众工作提供坚强组织保证。</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团要管团</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从严治团</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改革创新</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、持之以恒</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lastRenderedPageBreak/>
        <w:t>2</w:t>
      </w:r>
      <w:r>
        <w:rPr>
          <w:rFonts w:hint="eastAsia"/>
        </w:rPr>
        <w:t>77</w:t>
      </w:r>
      <w:r>
        <w:t xml:space="preserve">. </w:t>
      </w:r>
      <w:r>
        <w:rPr>
          <w:rFonts w:hint="eastAsia"/>
        </w:rPr>
        <w:t>《关于加强新时代团的基层建设着力提升团的组织力的意见》提到：探索推广高校共青团第二课堂成绩单制度</w:t>
      </w:r>
      <w:r>
        <w:rPr>
          <w:rFonts w:hint="eastAsia"/>
        </w:rPr>
        <w:t xml:space="preserve">, </w:t>
      </w:r>
      <w:r>
        <w:rPr>
          <w:rFonts w:hint="eastAsia"/>
        </w:rPr>
        <w:t>引导学生积极参与（</w:t>
      </w:r>
      <w:r>
        <w:rPr>
          <w:rFonts w:hint="eastAsia"/>
        </w:rPr>
        <w:t xml:space="preserve"> </w:t>
      </w:r>
      <w:r>
        <w:t xml:space="preserve"> </w:t>
      </w:r>
      <w:r>
        <w:rPr>
          <w:rFonts w:hint="eastAsia"/>
        </w:rPr>
        <w:t xml:space="preserve"> </w:t>
      </w:r>
      <w:r>
        <w:rPr>
          <w:rFonts w:hint="eastAsia"/>
        </w:rPr>
        <w:t>）等实践活动</w:t>
      </w:r>
      <w:r>
        <w:rPr>
          <w:rFonts w:hint="eastAsia"/>
        </w:rPr>
        <w:t xml:space="preserve">, </w:t>
      </w:r>
      <w:r>
        <w:rPr>
          <w:rFonts w:hint="eastAsia"/>
        </w:rPr>
        <w:t>不断增强学生综合素质。</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志愿服务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社区服务</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就业见习</w:t>
            </w:r>
            <w:r>
              <w:t>展</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、从业实习</w:t>
            </w:r>
          </w:p>
        </w:tc>
      </w:tr>
    </w:tbl>
    <w:p w:rsidR="005529B1" w:rsidRDefault="005529B1" w:rsidP="005529B1"/>
    <w:p w:rsidR="005529B1" w:rsidRDefault="005529B1" w:rsidP="005529B1">
      <w:pPr>
        <w:spacing w:line="360" w:lineRule="auto"/>
      </w:pPr>
      <w:r>
        <w:rPr>
          <w:rFonts w:hint="eastAsia"/>
        </w:rPr>
        <w:t>278</w:t>
      </w:r>
      <w:r>
        <w:t xml:space="preserve">. </w:t>
      </w:r>
      <w:r>
        <w:rPr>
          <w:rFonts w:hint="eastAsia"/>
        </w:rPr>
        <w:t>《关于加强新时代团的基层建设着力提升团的组织力的意见》提到：推进学校团组织围绕立德树人的要求</w:t>
      </w:r>
      <w:r>
        <w:rPr>
          <w:rFonts w:hint="eastAsia"/>
        </w:rPr>
        <w:t xml:space="preserve">, </w:t>
      </w:r>
      <w:r>
        <w:rPr>
          <w:rFonts w:hint="eastAsia"/>
        </w:rPr>
        <w:t>加强（</w:t>
      </w:r>
      <w:r>
        <w:rPr>
          <w:rFonts w:hint="eastAsia"/>
        </w:rPr>
        <w:t xml:space="preserve"> </w:t>
      </w:r>
      <w:r>
        <w:t xml:space="preserve"> </w:t>
      </w:r>
      <w:r>
        <w:rPr>
          <w:rFonts w:hint="eastAsia"/>
        </w:rPr>
        <w:t>）等方面工作</w:t>
      </w:r>
      <w:r>
        <w:rPr>
          <w:rFonts w:hint="eastAsia"/>
        </w:rPr>
        <w:t xml:space="preserve">, </w:t>
      </w:r>
      <w:r>
        <w:rPr>
          <w:rFonts w:hint="eastAsia"/>
        </w:rPr>
        <w:t>大力培养德智体美劳全面发展的时代新人。</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w:t>
            </w:r>
            <w:r>
              <w:rPr>
                <w:rFonts w:hint="eastAsia"/>
              </w:rPr>
              <w:t>思想引导</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w:t>
            </w:r>
            <w:r>
              <w:rPr>
                <w:rFonts w:hint="eastAsia"/>
              </w:rPr>
              <w:t>成长服务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w:t>
            </w:r>
            <w:r>
              <w:rPr>
                <w:rFonts w:hint="eastAsia"/>
              </w:rPr>
              <w:t>能力培养</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、生活实践</w:t>
            </w:r>
          </w:p>
        </w:tc>
      </w:tr>
    </w:tbl>
    <w:p w:rsidR="005529B1" w:rsidRDefault="005529B1" w:rsidP="005529B1"/>
    <w:p w:rsidR="005529B1" w:rsidRDefault="005529B1" w:rsidP="005529B1">
      <w:pPr>
        <w:spacing w:line="360" w:lineRule="auto"/>
      </w:pPr>
      <w:r>
        <w:rPr>
          <w:rFonts w:hint="eastAsia"/>
        </w:rPr>
        <w:t>279</w:t>
      </w:r>
      <w:r>
        <w:t xml:space="preserve">. </w:t>
      </w:r>
      <w:r>
        <w:rPr>
          <w:rFonts w:hint="eastAsia"/>
        </w:rPr>
        <w:t>《关于加强新时代团的基层建设着力提升团的组织力的意见》提到：紧跟党建工作步伐</w:t>
      </w:r>
      <w:r>
        <w:rPr>
          <w:rFonts w:hint="eastAsia"/>
        </w:rPr>
        <w:t xml:space="preserve">, </w:t>
      </w:r>
      <w:r>
        <w:rPr>
          <w:rFonts w:hint="eastAsia"/>
        </w:rPr>
        <w:t>稳步推进非公企业团建</w:t>
      </w:r>
      <w:r>
        <w:rPr>
          <w:rFonts w:hint="eastAsia"/>
        </w:rPr>
        <w:t xml:space="preserve">, </w:t>
      </w:r>
      <w:r>
        <w:rPr>
          <w:rFonts w:hint="eastAsia"/>
        </w:rPr>
        <w:t>通过（</w:t>
      </w:r>
      <w:r>
        <w:t xml:space="preserve"> </w:t>
      </w:r>
      <w:r>
        <w:rPr>
          <w:rFonts w:hint="eastAsia"/>
        </w:rPr>
        <w:t xml:space="preserve"> </w:t>
      </w:r>
      <w:r>
        <w:rPr>
          <w:rFonts w:hint="eastAsia"/>
        </w:rPr>
        <w:t>）等有效路径</w:t>
      </w:r>
      <w:r>
        <w:rPr>
          <w:rFonts w:hint="eastAsia"/>
        </w:rPr>
        <w:t xml:space="preserve">, </w:t>
      </w:r>
      <w:r>
        <w:rPr>
          <w:rFonts w:hint="eastAsia"/>
        </w:rPr>
        <w:t>采取独立建、</w:t>
      </w:r>
      <w:r>
        <w:rPr>
          <w:rFonts w:hint="eastAsia"/>
        </w:rPr>
        <w:t xml:space="preserve"> </w:t>
      </w:r>
      <w:r>
        <w:rPr>
          <w:rFonts w:hint="eastAsia"/>
        </w:rPr>
        <w:t>依托建、</w:t>
      </w:r>
      <w:r>
        <w:rPr>
          <w:rFonts w:hint="eastAsia"/>
        </w:rPr>
        <w:t xml:space="preserve"> </w:t>
      </w:r>
      <w:r>
        <w:rPr>
          <w:rFonts w:hint="eastAsia"/>
        </w:rPr>
        <w:t>联合建等灵活方式</w:t>
      </w:r>
      <w:r>
        <w:rPr>
          <w:rFonts w:hint="eastAsia"/>
        </w:rPr>
        <w:t xml:space="preserve">, </w:t>
      </w:r>
      <w:r>
        <w:rPr>
          <w:rFonts w:hint="eastAsia"/>
        </w:rPr>
        <w:t>优先扩大对从业青年较多的非公企业、</w:t>
      </w:r>
      <w:r>
        <w:rPr>
          <w:rFonts w:hint="eastAsia"/>
        </w:rPr>
        <w:t xml:space="preserve"> </w:t>
      </w:r>
      <w:r>
        <w:rPr>
          <w:rFonts w:hint="eastAsia"/>
        </w:rPr>
        <w:t>商业楼宇的组织覆盖。</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社会互动</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行业推动</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园区联动</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活动牵动</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280</w:t>
      </w:r>
      <w:r>
        <w:t xml:space="preserve">. </w:t>
      </w:r>
      <w:r>
        <w:rPr>
          <w:rFonts w:hint="eastAsia"/>
        </w:rPr>
        <w:t>《关于加强新时代团的基层建设着力提升团的组织力的意见》提到：推动企业团组织以生产经营为前提</w:t>
      </w:r>
      <w:r>
        <w:rPr>
          <w:rFonts w:hint="eastAsia"/>
        </w:rPr>
        <w:t xml:space="preserve">, </w:t>
      </w:r>
      <w:r>
        <w:rPr>
          <w:rFonts w:hint="eastAsia"/>
        </w:rPr>
        <w:t>找准团的工作切入点</w:t>
      </w:r>
      <w:r>
        <w:rPr>
          <w:rFonts w:hint="eastAsia"/>
        </w:rPr>
        <w:t xml:space="preserve">, </w:t>
      </w:r>
      <w:r>
        <w:rPr>
          <w:rFonts w:hint="eastAsia"/>
        </w:rPr>
        <w:t>积极开展（</w:t>
      </w:r>
      <w:r>
        <w:t xml:space="preserve">  </w:t>
      </w:r>
      <w:r>
        <w:rPr>
          <w:rFonts w:hint="eastAsia"/>
        </w:rPr>
        <w:t>）等活动</w:t>
      </w:r>
      <w:r>
        <w:rPr>
          <w:rFonts w:hint="eastAsia"/>
        </w:rPr>
        <w:t xml:space="preserve">, </w:t>
      </w:r>
      <w:r>
        <w:rPr>
          <w:rFonts w:hint="eastAsia"/>
        </w:rPr>
        <w:t>在辅助企业人力资源开发、</w:t>
      </w:r>
      <w:r>
        <w:rPr>
          <w:rFonts w:hint="eastAsia"/>
        </w:rPr>
        <w:t xml:space="preserve"> </w:t>
      </w:r>
      <w:r>
        <w:rPr>
          <w:rFonts w:hint="eastAsia"/>
        </w:rPr>
        <w:t>价值观塑造、</w:t>
      </w:r>
      <w:r>
        <w:rPr>
          <w:rFonts w:hint="eastAsia"/>
        </w:rPr>
        <w:t xml:space="preserve"> </w:t>
      </w:r>
      <w:r>
        <w:rPr>
          <w:rFonts w:hint="eastAsia"/>
        </w:rPr>
        <w:t>凝聚力建设、</w:t>
      </w:r>
      <w:r>
        <w:rPr>
          <w:rFonts w:hint="eastAsia"/>
        </w:rPr>
        <w:t xml:space="preserve"> </w:t>
      </w:r>
      <w:r>
        <w:rPr>
          <w:rFonts w:hint="eastAsia"/>
        </w:rPr>
        <w:t>人文关怀等方面发挥积极作用。</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lastRenderedPageBreak/>
              <w:t>A.</w:t>
            </w:r>
            <w:r>
              <w:rPr>
                <w:rFonts w:hint="eastAsia"/>
              </w:rPr>
              <w:t xml:space="preserve"> </w:t>
            </w:r>
            <w:r>
              <w:rPr>
                <w:rFonts w:hint="eastAsia"/>
              </w:rPr>
              <w:t>思想引导</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技能培养</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岗位建功</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文体联谊</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281</w:t>
      </w:r>
      <w:r>
        <w:t xml:space="preserve">. </w:t>
      </w:r>
      <w:r>
        <w:rPr>
          <w:rFonts w:hint="eastAsia"/>
        </w:rPr>
        <w:t>《关于加强新时代团的基层建设着力提升团的组织力的意见》提到：联合民政、交通、邮政、网信等部门</w:t>
      </w:r>
      <w:r>
        <w:rPr>
          <w:rFonts w:hint="eastAsia"/>
        </w:rPr>
        <w:t xml:space="preserve">, </w:t>
      </w:r>
      <w:r>
        <w:rPr>
          <w:rFonts w:hint="eastAsia"/>
        </w:rPr>
        <w:t>逐步扩大对社会组织、网约车司机、快递小哥、网络作家等新兴青年群体的组织覆盖</w:t>
      </w:r>
      <w:r>
        <w:rPr>
          <w:rFonts w:hint="eastAsia"/>
        </w:rPr>
        <w:t xml:space="preserve">, </w:t>
      </w:r>
      <w:r>
        <w:rPr>
          <w:rFonts w:hint="eastAsia"/>
        </w:rPr>
        <w:t>针对（</w:t>
      </w:r>
      <w:r>
        <w:rPr>
          <w:rFonts w:hint="eastAsia"/>
        </w:rPr>
        <w:t xml:space="preserve"> </w:t>
      </w:r>
      <w:r>
        <w:t xml:space="preserve"> </w:t>
      </w:r>
      <w:r>
        <w:rPr>
          <w:rFonts w:hint="eastAsia"/>
        </w:rPr>
        <w:t xml:space="preserve"> </w:t>
      </w:r>
      <w:r>
        <w:rPr>
          <w:rFonts w:hint="eastAsia"/>
        </w:rPr>
        <w:t>）等方面需求</w:t>
      </w:r>
      <w:r>
        <w:rPr>
          <w:rFonts w:hint="eastAsia"/>
        </w:rPr>
        <w:t xml:space="preserve">, </w:t>
      </w:r>
      <w:r>
        <w:rPr>
          <w:rFonts w:hint="eastAsia"/>
        </w:rPr>
        <w:t>提供普遍性常态化服务</w:t>
      </w:r>
      <w:r>
        <w:rPr>
          <w:rFonts w:hint="eastAsia"/>
        </w:rPr>
        <w:t xml:space="preserve">, </w:t>
      </w:r>
      <w:r>
        <w:rPr>
          <w:rFonts w:hint="eastAsia"/>
        </w:rPr>
        <w:t>切实增强他们的获得感和归属感。</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职业发展</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社会参与</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联谊交友</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权益维护</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282</w:t>
      </w:r>
      <w:r>
        <w:t xml:space="preserve">. </w:t>
      </w:r>
      <w:r>
        <w:rPr>
          <w:rFonts w:hint="eastAsia"/>
        </w:rPr>
        <w:t>《关于加强新时代团的基层建设着力提升团的组织力的意见》提到：结合机关党员多、</w:t>
      </w:r>
      <w:r>
        <w:rPr>
          <w:rFonts w:hint="eastAsia"/>
        </w:rPr>
        <w:t xml:space="preserve"> </w:t>
      </w:r>
      <w:r>
        <w:rPr>
          <w:rFonts w:hint="eastAsia"/>
        </w:rPr>
        <w:t>团员少的特点</w:t>
      </w:r>
      <w:r>
        <w:rPr>
          <w:rFonts w:hint="eastAsia"/>
        </w:rPr>
        <w:t xml:space="preserve">, </w:t>
      </w:r>
      <w:r>
        <w:rPr>
          <w:rFonts w:hint="eastAsia"/>
        </w:rPr>
        <w:t>探索建设（</w:t>
      </w:r>
      <w:r>
        <w:rPr>
          <w:rFonts w:hint="eastAsia"/>
        </w:rPr>
        <w:t xml:space="preserve">   </w:t>
      </w:r>
      <w:r>
        <w:rPr>
          <w:rFonts w:hint="eastAsia"/>
        </w:rPr>
        <w:t>）等青年社团</w:t>
      </w:r>
      <w:r>
        <w:rPr>
          <w:rFonts w:hint="eastAsia"/>
        </w:rPr>
        <w:t xml:space="preserve">, </w:t>
      </w:r>
      <w:r>
        <w:rPr>
          <w:rFonts w:hint="eastAsia"/>
        </w:rPr>
        <w:t>构建联系服务机关青年的新载体</w:t>
      </w:r>
      <w:r>
        <w:rPr>
          <w:rFonts w:hint="eastAsia"/>
        </w:rPr>
        <w:t xml:space="preserve">, </w:t>
      </w:r>
      <w:r>
        <w:rPr>
          <w:rFonts w:hint="eastAsia"/>
        </w:rPr>
        <w:t>组织引导机关青年深入基层</w:t>
      </w:r>
      <w:r>
        <w:rPr>
          <w:rFonts w:hint="eastAsia"/>
        </w:rPr>
        <w:t xml:space="preserve">, </w:t>
      </w:r>
      <w:r>
        <w:rPr>
          <w:rFonts w:hint="eastAsia"/>
        </w:rPr>
        <w:t>在实践中提高政策理论水平和群众工作能力。</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学习</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实践</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工作</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志愿服务</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283</w:t>
      </w:r>
      <w:r>
        <w:t xml:space="preserve">. </w:t>
      </w:r>
      <w:r>
        <w:rPr>
          <w:rFonts w:hint="eastAsia"/>
        </w:rPr>
        <w:t>《关于加强新时代团的基层建设着力提升团的组织力的意见》提到：</w:t>
      </w:r>
      <w:r>
        <w:rPr>
          <w:rFonts w:hint="eastAsia"/>
        </w:rPr>
        <w:t xml:space="preserve"> </w:t>
      </w:r>
      <w:r>
        <w:rPr>
          <w:rFonts w:hint="eastAsia"/>
        </w:rPr>
        <w:t>继续巩固国有企业团建</w:t>
      </w:r>
      <w:r>
        <w:rPr>
          <w:rFonts w:hint="eastAsia"/>
        </w:rPr>
        <w:t>,</w:t>
      </w:r>
      <w:r>
        <w:rPr>
          <w:rFonts w:hint="eastAsia"/>
        </w:rPr>
        <w:t>理顺隶属关系和管理体制</w:t>
      </w:r>
      <w:r>
        <w:rPr>
          <w:rFonts w:hint="eastAsia"/>
        </w:rPr>
        <w:t xml:space="preserve">, </w:t>
      </w:r>
      <w:r>
        <w:rPr>
          <w:rFonts w:hint="eastAsia"/>
        </w:rPr>
        <w:t>规范企业分支机构团的组织设置</w:t>
      </w:r>
      <w:r>
        <w:rPr>
          <w:rFonts w:hint="eastAsia"/>
        </w:rPr>
        <w:t xml:space="preserve">, </w:t>
      </w:r>
      <w:r>
        <w:rPr>
          <w:rFonts w:hint="eastAsia"/>
        </w:rPr>
        <w:t>联系带动（</w:t>
      </w:r>
      <w:r>
        <w:rPr>
          <w:rFonts w:hint="eastAsia"/>
        </w:rPr>
        <w:t xml:space="preserve">  </w:t>
      </w:r>
      <w:r>
        <w:rPr>
          <w:rFonts w:hint="eastAsia"/>
        </w:rPr>
        <w:t>）等单位团的建设。</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产业链</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商业链</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C.</w:t>
            </w:r>
            <w:r>
              <w:rPr>
                <w:rFonts w:hint="eastAsia"/>
              </w:rPr>
              <w:t xml:space="preserve"> </w:t>
            </w:r>
            <w:r>
              <w:rPr>
                <w:rFonts w:hint="eastAsia"/>
              </w:rPr>
              <w:t>合作方</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劳务派遣</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284</w:t>
      </w:r>
      <w:r>
        <w:t xml:space="preserve">. </w:t>
      </w:r>
      <w:r>
        <w:rPr>
          <w:rFonts w:hint="eastAsia"/>
        </w:rPr>
        <w:t>《关于加强新时代团的基层建设着力提升团的组织力的意见》提到：按照</w:t>
      </w:r>
      <w:r>
        <w:rPr>
          <w:rFonts w:hint="eastAsia"/>
        </w:rPr>
        <w:t xml:space="preserve"> </w:t>
      </w:r>
      <w:r>
        <w:rPr>
          <w:rFonts w:hint="eastAsia"/>
        </w:rPr>
        <w:t>“（</w:t>
      </w:r>
      <w:r>
        <w:rPr>
          <w:rFonts w:hint="eastAsia"/>
        </w:rPr>
        <w:t xml:space="preserve"> </w:t>
      </w:r>
      <w:r>
        <w:t xml:space="preserve"> </w:t>
      </w:r>
      <w:r>
        <w:rPr>
          <w:rFonts w:hint="eastAsia"/>
        </w:rPr>
        <w:t>）的思路</w:t>
      </w:r>
      <w:r>
        <w:rPr>
          <w:rFonts w:hint="eastAsia"/>
        </w:rPr>
        <w:t xml:space="preserve">, </w:t>
      </w:r>
      <w:r>
        <w:rPr>
          <w:rFonts w:hint="eastAsia"/>
        </w:rPr>
        <w:t>严格团员发展</w:t>
      </w:r>
      <w:r>
        <w:rPr>
          <w:rFonts w:hint="eastAsia"/>
        </w:rPr>
        <w:t xml:space="preserve">, </w:t>
      </w:r>
      <w:r>
        <w:rPr>
          <w:rFonts w:hint="eastAsia"/>
        </w:rPr>
        <w:t>加强团员教育管理</w:t>
      </w:r>
      <w:r>
        <w:rPr>
          <w:rFonts w:hint="eastAsia"/>
        </w:rPr>
        <w:t xml:space="preserve">, </w:t>
      </w:r>
      <w:r>
        <w:rPr>
          <w:rFonts w:hint="eastAsia"/>
        </w:rPr>
        <w:t>着力提升团员先进性光荣感</w:t>
      </w:r>
      <w:r>
        <w:rPr>
          <w:rFonts w:hint="eastAsia"/>
        </w:rPr>
        <w:t xml:space="preserve">, </w:t>
      </w:r>
      <w:r>
        <w:rPr>
          <w:rFonts w:hint="eastAsia"/>
        </w:rPr>
        <w:t>切实履行为党培养合格建设者和可靠接班人的根本任务。</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坚持标准</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控制规模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提高质量</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发挥作用</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285</w:t>
      </w:r>
      <w:r>
        <w:t xml:space="preserve">. </w:t>
      </w:r>
      <w:r>
        <w:rPr>
          <w:rFonts w:hint="eastAsia"/>
        </w:rPr>
        <w:t>汪鸿雁同志在团十八届二中全会第二次全体会议上的总结讲话中提出需要重点强调的几个问题是什么</w:t>
      </w:r>
      <w:r>
        <w:rPr>
          <w:rFonts w:hint="eastAsia"/>
        </w:rPr>
        <w:t>:</w:t>
      </w:r>
      <w:r>
        <w:rPr>
          <w:rFonts w:hint="eastAsia"/>
        </w:rPr>
        <w:t>（</w:t>
      </w:r>
      <w:r>
        <w:t xml:space="preserve">  </w:t>
      </w:r>
      <w:r>
        <w:rPr>
          <w:rFonts w:hint="eastAsia"/>
        </w:rPr>
        <w:t>）</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关于强化自我奋斗精神</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关于加强团的基层建设当前抓什么的问题</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关于正确看待形势、坚定工作信心</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关于专委会建设和作用发挥</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286</w:t>
      </w:r>
      <w:r>
        <w:t xml:space="preserve">. </w:t>
      </w:r>
      <w:r>
        <w:rPr>
          <w:rFonts w:hint="eastAsia"/>
        </w:rPr>
        <w:t>我们要按照（</w:t>
      </w:r>
      <w:r>
        <w:rPr>
          <w:rFonts w:hint="eastAsia"/>
        </w:rPr>
        <w:t xml:space="preserve">   </w:t>
      </w:r>
      <w:r>
        <w:rPr>
          <w:rFonts w:hint="eastAsia"/>
        </w:rPr>
        <w:t>）的要求</w:t>
      </w:r>
      <w:r>
        <w:rPr>
          <w:rFonts w:hint="eastAsia"/>
        </w:rPr>
        <w:t>,</w:t>
      </w:r>
      <w:r>
        <w:rPr>
          <w:rFonts w:hint="eastAsia"/>
        </w:rPr>
        <w:t>真正把有影响力、有青年工作热情的团员青年选拔到基层团干部岗位上。</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懂青年</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知青年</w:t>
            </w:r>
            <w:r>
              <w:t>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爱青年</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助青年</w:t>
            </w:r>
          </w:p>
        </w:tc>
      </w:tr>
    </w:tbl>
    <w:p w:rsidR="005529B1" w:rsidRDefault="005529B1" w:rsidP="005529B1"/>
    <w:p w:rsidR="005529B1" w:rsidRDefault="005529B1" w:rsidP="005529B1">
      <w:pPr>
        <w:spacing w:line="360" w:lineRule="auto"/>
      </w:pPr>
      <w:r>
        <w:t>2</w:t>
      </w:r>
      <w:r>
        <w:rPr>
          <w:rFonts w:hint="eastAsia"/>
        </w:rPr>
        <w:t>87</w:t>
      </w:r>
      <w:r>
        <w:t xml:space="preserve">. </w:t>
      </w:r>
      <w:r>
        <w:rPr>
          <w:rFonts w:hint="eastAsia"/>
        </w:rPr>
        <w:t>习近平总书记关于青年工作的重要思想集中体现了党中央对青年和共青团工作的高度重视</w:t>
      </w:r>
      <w:r>
        <w:rPr>
          <w:rFonts w:hint="eastAsia"/>
        </w:rPr>
        <w:t xml:space="preserve">, </w:t>
      </w:r>
      <w:r>
        <w:rPr>
          <w:rFonts w:hint="eastAsia"/>
        </w:rPr>
        <w:t>深刻揭示了团的事业发展中一系列（</w:t>
      </w:r>
      <w:r>
        <w:rPr>
          <w:rFonts w:hint="eastAsia"/>
        </w:rPr>
        <w:t xml:space="preserve">     </w:t>
      </w:r>
      <w:r>
        <w:rPr>
          <w:rFonts w:hint="eastAsia"/>
        </w:rPr>
        <w:t>）的问题</w:t>
      </w:r>
      <w:r>
        <w:rPr>
          <w:rFonts w:hint="eastAsia"/>
        </w:rPr>
        <w:t xml:space="preserve">, </w:t>
      </w:r>
      <w:r>
        <w:rPr>
          <w:rFonts w:hint="eastAsia"/>
        </w:rPr>
        <w:t>为做好新时代党的青年工作提供了根本遵循。</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lastRenderedPageBreak/>
              <w:t>A.</w:t>
            </w:r>
            <w:r>
              <w:rPr>
                <w:rFonts w:hint="eastAsia"/>
              </w:rPr>
              <w:t xml:space="preserve"> </w:t>
            </w:r>
            <w:r>
              <w:rPr>
                <w:rFonts w:hint="eastAsia"/>
              </w:rPr>
              <w:t>方向性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全局性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目标性</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根本性</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288</w:t>
      </w:r>
      <w:r>
        <w:t xml:space="preserve">. </w:t>
      </w:r>
      <w:r>
        <w:rPr>
          <w:rFonts w:hint="eastAsia"/>
        </w:rPr>
        <w:t>当前全团大抓基层面临的有利因素有哪些？（</w:t>
      </w:r>
      <w:r>
        <w:t xml:space="preserve"> </w:t>
      </w:r>
      <w:r>
        <w:rPr>
          <w:rFonts w:hint="eastAsia"/>
        </w:rPr>
        <w:t>）</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以习近平同志为核心的党中央的高度重视</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全面从严治党的有利外部环境</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互联网等技术手段的快速发展</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全团在探索中积累的丰富经验</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289</w:t>
      </w:r>
      <w:r>
        <w:t xml:space="preserve">. </w:t>
      </w:r>
      <w:r>
        <w:rPr>
          <w:rFonts w:hint="eastAsia"/>
        </w:rPr>
        <w:t>强调加强团的基层建设包括什么：（</w:t>
      </w:r>
      <w:r>
        <w:t xml:space="preserve"> </w:t>
      </w:r>
      <w:r>
        <w:rPr>
          <w:rFonts w:hint="eastAsia"/>
        </w:rPr>
        <w:t>）</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组织建设</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目标建设</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明确方向</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基层工作</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rPr>
          <w:rFonts w:hint="eastAsia"/>
        </w:rPr>
        <w:t>290</w:t>
      </w:r>
      <w:r>
        <w:t xml:space="preserve">. </w:t>
      </w:r>
      <w:r>
        <w:rPr>
          <w:rFonts w:hint="eastAsia"/>
        </w:rPr>
        <w:t>《关于加强新时代团的基层建设着力提升团的组织力的意见》明确了今后一段时期团的基层建设的（</w:t>
      </w:r>
      <w:r>
        <w:rPr>
          <w:rFonts w:hint="eastAsia"/>
        </w:rPr>
        <w:t xml:space="preserve">  </w:t>
      </w:r>
      <w:r>
        <w:rPr>
          <w:rFonts w:hint="eastAsia"/>
        </w:rPr>
        <w:t>）</w:t>
      </w:r>
      <w:r>
        <w:rPr>
          <w:rFonts w:hint="eastAsia"/>
        </w:rPr>
        <w:t>,</w:t>
      </w:r>
      <w:r>
        <w:rPr>
          <w:rFonts w:hint="eastAsia"/>
        </w:rPr>
        <w:t>是重要的纲领性文件。</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工作重点</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着力方向</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目标任务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路径方法</w:t>
            </w:r>
            <w:r>
              <w:rPr>
                <w:color w:val="EFA030"/>
              </w:rPr>
              <w:t>(</w:t>
            </w:r>
            <w:r>
              <w:rPr>
                <w:color w:val="EFA030"/>
              </w:rPr>
              <w:t>正确答案</w:t>
            </w:r>
            <w:r>
              <w:rPr>
                <w:color w:val="EFA030"/>
              </w:rPr>
              <w:t>)</w:t>
            </w:r>
          </w:p>
        </w:tc>
      </w:tr>
    </w:tbl>
    <w:p w:rsidR="005529B1" w:rsidRDefault="005529B1" w:rsidP="005529B1"/>
    <w:p w:rsidR="005529B1" w:rsidRDefault="00237ADB" w:rsidP="005529B1">
      <w:pPr>
        <w:spacing w:line="360" w:lineRule="auto"/>
      </w:pPr>
      <w:r>
        <w:rPr>
          <w:rFonts w:hint="eastAsia"/>
        </w:rPr>
        <w:t>291</w:t>
      </w:r>
      <w:r w:rsidR="005529B1">
        <w:t xml:space="preserve">. </w:t>
      </w:r>
      <w:r w:rsidR="005529B1">
        <w:rPr>
          <w:rFonts w:hint="eastAsia"/>
        </w:rPr>
        <w:t>党中央书记处特别强调要把保持和增强（</w:t>
      </w:r>
      <w:r w:rsidR="005529B1">
        <w:rPr>
          <w:rFonts w:hint="eastAsia"/>
        </w:rPr>
        <w:t xml:space="preserve">    </w:t>
      </w:r>
      <w:r w:rsidR="005529B1">
        <w:rPr>
          <w:rFonts w:hint="eastAsia"/>
        </w:rPr>
        <w:t>）作为群团工作的根本标尺和长期任务来抓。（</w:t>
      </w:r>
      <w:r w:rsidR="005529B1">
        <w:t xml:space="preserve"> </w:t>
      </w:r>
      <w:r w:rsidR="005529B1">
        <w:rPr>
          <w:rFonts w:hint="eastAsia"/>
        </w:rPr>
        <w:t>）</w:t>
      </w:r>
      <w:r w:rsidR="005529B1">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先进性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B.</w:t>
            </w:r>
            <w:r>
              <w:rPr>
                <w:rFonts w:hint="eastAsia"/>
              </w:rPr>
              <w:t xml:space="preserve"> </w:t>
            </w:r>
            <w:r>
              <w:rPr>
                <w:rFonts w:hint="eastAsia"/>
              </w:rPr>
              <w:t>群众性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积极性</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政治性</w:t>
            </w:r>
            <w:r>
              <w:rPr>
                <w:color w:val="EFA030"/>
              </w:rPr>
              <w:t>(</w:t>
            </w:r>
            <w:r>
              <w:rPr>
                <w:color w:val="EFA030"/>
              </w:rPr>
              <w:t>正确答案</w:t>
            </w:r>
            <w:r>
              <w:rPr>
                <w:color w:val="EFA030"/>
              </w:rPr>
              <w:t>)</w:t>
            </w:r>
          </w:p>
        </w:tc>
      </w:tr>
    </w:tbl>
    <w:p w:rsidR="005529B1" w:rsidRDefault="005529B1" w:rsidP="005529B1"/>
    <w:p w:rsidR="005529B1" w:rsidRDefault="00237ADB" w:rsidP="005529B1">
      <w:pPr>
        <w:spacing w:line="360" w:lineRule="auto"/>
      </w:pPr>
      <w:r>
        <w:rPr>
          <w:rFonts w:hint="eastAsia"/>
        </w:rPr>
        <w:t>292</w:t>
      </w:r>
      <w:r w:rsidR="005529B1">
        <w:t xml:space="preserve">. </w:t>
      </w:r>
      <w:r w:rsidR="005529B1">
        <w:rPr>
          <w:rFonts w:hint="eastAsia"/>
        </w:rPr>
        <w:t>汪鸿雁同志在团十八届二中全会中提到全团必须要做到的几个特别是什么？（</w:t>
      </w:r>
      <w:r w:rsidR="005529B1">
        <w:rPr>
          <w:rFonts w:hint="eastAsia"/>
        </w:rPr>
        <w:t xml:space="preserve"> </w:t>
      </w:r>
      <w:r w:rsidR="005529B1">
        <w:rPr>
          <w:rFonts w:hint="eastAsia"/>
        </w:rPr>
        <w:t>）</w:t>
      </w:r>
      <w:r w:rsidR="005529B1">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目标特别明确</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立场特别坚定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头脑特别清醒</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行动特别坚决</w:t>
            </w:r>
            <w:r>
              <w:rPr>
                <w:color w:val="EFA030"/>
              </w:rPr>
              <w:t>(</w:t>
            </w:r>
            <w:r>
              <w:rPr>
                <w:color w:val="EFA030"/>
              </w:rPr>
              <w:t>正确答案</w:t>
            </w:r>
            <w:r>
              <w:rPr>
                <w:color w:val="EFA030"/>
              </w:rPr>
              <w:t>)</w:t>
            </w:r>
          </w:p>
        </w:tc>
      </w:tr>
    </w:tbl>
    <w:p w:rsidR="005529B1" w:rsidRDefault="005529B1" w:rsidP="005529B1"/>
    <w:p w:rsidR="005529B1" w:rsidRDefault="00237ADB" w:rsidP="005529B1">
      <w:pPr>
        <w:spacing w:line="360" w:lineRule="auto"/>
      </w:pPr>
      <w:r>
        <w:rPr>
          <w:rFonts w:hint="eastAsia"/>
        </w:rPr>
        <w:t>293</w:t>
      </w:r>
      <w:r w:rsidR="005529B1">
        <w:t xml:space="preserve">. </w:t>
      </w:r>
      <w:r w:rsidR="005529B1">
        <w:rPr>
          <w:rFonts w:hint="eastAsia"/>
        </w:rPr>
        <w:t>（</w:t>
      </w:r>
      <w:r w:rsidR="005529B1">
        <w:rPr>
          <w:rFonts w:hint="eastAsia"/>
        </w:rPr>
        <w:t xml:space="preserve">    </w:t>
      </w:r>
      <w:r w:rsidR="005529B1">
        <w:rPr>
          <w:rFonts w:hint="eastAsia"/>
        </w:rPr>
        <w:t>）是党的一贯要求，是团的优良传统。</w:t>
      </w:r>
      <w:r w:rsidR="005529B1">
        <w:rPr>
          <w:rFonts w:hint="eastAsia"/>
        </w:rPr>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重视基层</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发挥基层</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狠抓基层</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大抓基层</w:t>
            </w:r>
          </w:p>
        </w:tc>
      </w:tr>
    </w:tbl>
    <w:p w:rsidR="005529B1" w:rsidRDefault="005529B1" w:rsidP="005529B1"/>
    <w:p w:rsidR="005529B1" w:rsidRDefault="00237ADB" w:rsidP="005529B1">
      <w:pPr>
        <w:spacing w:line="360" w:lineRule="auto"/>
      </w:pPr>
      <w:r>
        <w:rPr>
          <w:rFonts w:hint="eastAsia"/>
        </w:rPr>
        <w:t>294</w:t>
      </w:r>
      <w:r w:rsidR="005529B1">
        <w:t xml:space="preserve">. </w:t>
      </w:r>
      <w:r w:rsidR="005529B1">
        <w:rPr>
          <w:rFonts w:hint="eastAsia"/>
        </w:rPr>
        <w:t>汪鸿雁同志团十八届二中全会中对“全面加强青少年思想政治引领工作”提到的几点要求是（</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突出主题加强正面宣传</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聚焦网络</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相互协同</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严格落实意识形态工作责任制</w:t>
            </w:r>
            <w:r>
              <w:rPr>
                <w:color w:val="EFA030"/>
              </w:rPr>
              <w:t>(</w:t>
            </w:r>
            <w:r>
              <w:rPr>
                <w:color w:val="EFA030"/>
              </w:rPr>
              <w:t>正确答案</w:t>
            </w:r>
            <w:r>
              <w:rPr>
                <w:color w:val="EFA030"/>
              </w:rPr>
              <w:t>)</w:t>
            </w:r>
          </w:p>
        </w:tc>
      </w:tr>
    </w:tbl>
    <w:p w:rsidR="005529B1" w:rsidRDefault="005529B1" w:rsidP="005529B1"/>
    <w:p w:rsidR="005529B1" w:rsidRDefault="00237ADB" w:rsidP="005529B1">
      <w:pPr>
        <w:spacing w:line="360" w:lineRule="auto"/>
      </w:pPr>
      <w:r>
        <w:rPr>
          <w:rFonts w:hint="eastAsia"/>
        </w:rPr>
        <w:t>295</w:t>
      </w:r>
      <w:r w:rsidR="005529B1">
        <w:t xml:space="preserve">. </w:t>
      </w:r>
      <w:r w:rsidR="005529B1">
        <w:rPr>
          <w:rFonts w:hint="eastAsia"/>
        </w:rPr>
        <w:t>中国共产主义青年团第十八次全国代表大会主题包括：（</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高举习近平新时代中国特色社会主义思想伟大旗帜，全面贯彻党的十九大精神</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不忘跟党初心，牢记青春使命</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C.</w:t>
            </w:r>
            <w:r>
              <w:rPr>
                <w:rFonts w:hint="eastAsia"/>
              </w:rPr>
              <w:t xml:space="preserve"> </w:t>
            </w:r>
            <w:r>
              <w:rPr>
                <w:rFonts w:hint="eastAsia"/>
              </w:rPr>
              <w:t>奋发务实进取，勇于自我革命</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团结带领广大团员青年为决胜全面建成小康社会、全面建设社会主义现代化国家、实现中华民族伟大复兴的中国梦努力奋斗</w:t>
            </w:r>
            <w:r>
              <w:rPr>
                <w:color w:val="EFA030"/>
              </w:rPr>
              <w:t>(</w:t>
            </w:r>
            <w:r>
              <w:rPr>
                <w:color w:val="EFA030"/>
              </w:rPr>
              <w:t>正确答案</w:t>
            </w:r>
            <w:r>
              <w:rPr>
                <w:color w:val="EFA030"/>
              </w:rPr>
              <w:t>)</w:t>
            </w:r>
          </w:p>
        </w:tc>
      </w:tr>
    </w:tbl>
    <w:p w:rsidR="005529B1" w:rsidRDefault="005529B1" w:rsidP="005529B1"/>
    <w:p w:rsidR="005529B1" w:rsidRDefault="00237ADB" w:rsidP="005529B1">
      <w:pPr>
        <w:spacing w:line="360" w:lineRule="auto"/>
      </w:pPr>
      <w:r>
        <w:rPr>
          <w:rFonts w:hint="eastAsia"/>
        </w:rPr>
        <w:t>296</w:t>
      </w:r>
      <w:r w:rsidR="005529B1">
        <w:t xml:space="preserve">. </w:t>
      </w:r>
      <w:r w:rsidR="005529B1">
        <w:rPr>
          <w:rFonts w:hint="eastAsia"/>
        </w:rPr>
        <w:t>以习近平同志为核心的党中央高度重视共青团工作，习近平总书记亲切关怀、亲自谋划、亲自部署，（</w:t>
      </w:r>
      <w:r w:rsidR="005529B1">
        <w:t xml:space="preserve">  </w:t>
      </w:r>
      <w:r w:rsidR="005529B1">
        <w:rPr>
          <w:rFonts w:hint="eastAsia"/>
        </w:rPr>
        <w:t>）关心指导青联、学联、少先队改革，多次参加青少年和共青团的活动，发表重要讲话、提出重要要求。</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领导召开党的历史上第一次中央党的群团工作会议</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指导制定新中国历史上第一个青年发展规划</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指导审定共青团中央改革方案</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指导审定共青团中央团校改革方案</w:t>
            </w:r>
            <w:r>
              <w:rPr>
                <w:color w:val="EFA030"/>
              </w:rPr>
              <w:t>(</w:t>
            </w:r>
            <w:r>
              <w:rPr>
                <w:color w:val="EFA030"/>
              </w:rPr>
              <w:t>正确答案</w:t>
            </w:r>
            <w:r>
              <w:rPr>
                <w:color w:val="EFA030"/>
              </w:rPr>
              <w:t>)</w:t>
            </w:r>
          </w:p>
        </w:tc>
      </w:tr>
    </w:tbl>
    <w:p w:rsidR="005529B1" w:rsidRDefault="005529B1" w:rsidP="005529B1"/>
    <w:p w:rsidR="005529B1" w:rsidRDefault="005529B1" w:rsidP="005529B1">
      <w:pPr>
        <w:spacing w:line="360" w:lineRule="auto"/>
      </w:pPr>
      <w:r>
        <w:t>2</w:t>
      </w:r>
      <w:r w:rsidR="00A56770">
        <w:rPr>
          <w:rFonts w:hint="eastAsia"/>
        </w:rPr>
        <w:t>97</w:t>
      </w:r>
      <w:r>
        <w:t xml:space="preserve">. </w:t>
      </w:r>
      <w:r>
        <w:rPr>
          <w:rFonts w:hint="eastAsia"/>
        </w:rPr>
        <w:t>团的十八大报告：鞭策催人奋进，责任重于泰山。五年来，全团上下坚决贯彻以习近平同志为核心的党中央要求，牢牢把握保持和增强（</w:t>
      </w:r>
      <w:r>
        <w:t xml:space="preserve">  </w:t>
      </w:r>
      <w:r>
        <w:rPr>
          <w:rFonts w:hint="eastAsia"/>
        </w:rPr>
        <w:t>）的前进方向，紧紧围绕团的根本任务、政治责任、工作主线，奋发改革、锐意进取、真抓实干，各项工作和建设取得新发展。</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政治性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先进性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群众性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代表性</w:t>
            </w:r>
          </w:p>
        </w:tc>
      </w:tr>
    </w:tbl>
    <w:p w:rsidR="005529B1" w:rsidRDefault="005529B1" w:rsidP="005529B1"/>
    <w:p w:rsidR="005529B1" w:rsidRDefault="00A56770" w:rsidP="005529B1">
      <w:pPr>
        <w:spacing w:line="360" w:lineRule="auto"/>
      </w:pPr>
      <w:r>
        <w:rPr>
          <w:rFonts w:hint="eastAsia"/>
        </w:rPr>
        <w:t>298</w:t>
      </w:r>
      <w:r w:rsidR="005529B1">
        <w:t xml:space="preserve">. </w:t>
      </w:r>
      <w:r w:rsidR="005529B1">
        <w:rPr>
          <w:rFonts w:hint="eastAsia"/>
        </w:rPr>
        <w:t>团的十八大报告：共青团强化基层基础，充实工作骨干，建设基层阵地，下沉工作资源，基层共青团的组织力、引领力、服务力明显增强。一同部署、一体推进（</w:t>
      </w:r>
      <w:r w:rsidR="005529B1">
        <w:t xml:space="preserve"> </w:t>
      </w:r>
      <w:r w:rsidR="005529B1">
        <w:rPr>
          <w:rFonts w:hint="eastAsia"/>
        </w:rPr>
        <w:t>）改革。稳步推进团校改革。</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青联</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学联</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少先队</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基层团组织</w:t>
            </w:r>
          </w:p>
        </w:tc>
      </w:tr>
    </w:tbl>
    <w:p w:rsidR="005529B1" w:rsidRDefault="005529B1" w:rsidP="005529B1"/>
    <w:p w:rsidR="005529B1" w:rsidRDefault="00A56770" w:rsidP="005529B1">
      <w:pPr>
        <w:spacing w:line="360" w:lineRule="auto"/>
      </w:pPr>
      <w:r>
        <w:rPr>
          <w:rFonts w:hint="eastAsia"/>
        </w:rPr>
        <w:t>299</w:t>
      </w:r>
      <w:r w:rsidR="005529B1">
        <w:t xml:space="preserve">. </w:t>
      </w:r>
      <w:r w:rsidR="005529B1">
        <w:rPr>
          <w:rFonts w:hint="eastAsia"/>
        </w:rPr>
        <w:t>团的十八大报告：共青团引导广大青少年树立共产主义远大理想和中国特色社会主义共同理想，“我的中国梦”等主题教育实践活动深入开展，青少年对中国特色社会主义的（</w:t>
      </w:r>
      <w:r w:rsidR="005529B1">
        <w:t xml:space="preserve"> </w:t>
      </w:r>
      <w:r w:rsidR="005529B1">
        <w:rPr>
          <w:rFonts w:hint="eastAsia"/>
        </w:rPr>
        <w:t>）更加坚定。</w:t>
      </w:r>
      <w:r w:rsidR="005529B1">
        <w:rPr>
          <w:rFonts w:hint="eastAsia"/>
        </w:rPr>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道路自信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理论自信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制度自信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文化自信</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300</w:t>
      </w:r>
      <w:r w:rsidR="005529B1">
        <w:t xml:space="preserve">. </w:t>
      </w:r>
      <w:r w:rsidR="005529B1">
        <w:rPr>
          <w:rFonts w:hint="eastAsia"/>
        </w:rPr>
        <w:t>团的十八大报告：共青团积极培育和践行社会主义核心价值观，（</w:t>
      </w:r>
      <w:r w:rsidR="005529B1">
        <w:t xml:space="preserve"> </w:t>
      </w:r>
      <w:r w:rsidR="005529B1">
        <w:rPr>
          <w:rFonts w:hint="eastAsia"/>
        </w:rPr>
        <w:t>）形式多样、蓬勃开展。</w:t>
      </w:r>
      <w:r w:rsidR="005529B1">
        <w:rPr>
          <w:rFonts w:hint="eastAsia"/>
        </w:rPr>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爱国主义教育</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公民道德教育</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民族团结教育</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中华优秀传统文化教育</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301</w:t>
      </w:r>
      <w:r w:rsidR="005529B1">
        <w:t xml:space="preserve">. </w:t>
      </w:r>
      <w:r w:rsidR="005529B1">
        <w:rPr>
          <w:rFonts w:hint="eastAsia"/>
        </w:rPr>
        <w:t>团的十八大报告：共青团着力创造时代新业绩，青年生力军作用更加彰显。主动适应推进供给侧结构性改革的实践要求，带领青年积极践行新发展理念，争当（</w:t>
      </w:r>
      <w:r w:rsidR="005529B1">
        <w:t xml:space="preserve"> </w:t>
      </w:r>
      <w:r w:rsidR="005529B1">
        <w:rPr>
          <w:rFonts w:hint="eastAsia"/>
        </w:rPr>
        <w:t>）的有生力量。</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质量变革</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效率变革</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动力变革</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科技变革</w:t>
            </w:r>
          </w:p>
        </w:tc>
      </w:tr>
    </w:tbl>
    <w:p w:rsidR="005529B1" w:rsidRDefault="005529B1" w:rsidP="005529B1"/>
    <w:p w:rsidR="005529B1" w:rsidRDefault="00A56770" w:rsidP="005529B1">
      <w:pPr>
        <w:spacing w:line="360" w:lineRule="auto"/>
      </w:pPr>
      <w:r>
        <w:rPr>
          <w:rFonts w:hint="eastAsia"/>
        </w:rPr>
        <w:t>302</w:t>
      </w:r>
      <w:r w:rsidR="005529B1">
        <w:t>.</w:t>
      </w:r>
      <w:r w:rsidR="005529B1" w:rsidRPr="002A2478">
        <w:rPr>
          <w:rFonts w:hint="eastAsia"/>
        </w:rPr>
        <w:t xml:space="preserve"> </w:t>
      </w:r>
      <w:r w:rsidR="005529B1">
        <w:rPr>
          <w:rFonts w:hint="eastAsia"/>
        </w:rPr>
        <w:t>团的十八大报告：共青团着力塑造团干部新风貌，从严治团取得扎实进展。在团的各级机关全面加强党的建设，强化党的领导，加强党内监督，落实党建工作责任制。严肃党内政治生活，严格遵守党的政治纪律和政治规矩，切实增强“四个意</w:t>
      </w:r>
      <w:r w:rsidR="005529B1">
        <w:rPr>
          <w:rFonts w:hint="eastAsia"/>
        </w:rPr>
        <w:lastRenderedPageBreak/>
        <w:t>识”。认真落实中央八项规定和实施细则精神，扎实开展党的群众路线教育实践活动、（</w:t>
      </w:r>
      <w:r w:rsidR="005529B1">
        <w:t xml:space="preserve"> </w:t>
      </w:r>
      <w:r w:rsidR="005529B1">
        <w:rPr>
          <w:rFonts w:hint="eastAsia"/>
        </w:rPr>
        <w:t>）推动各级团干部加强党性修养和作风锤炼。</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“反四风”专题教育</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“三严三实”专题教育</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“两学一做”学习教育</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“五位一体”专题教育</w:t>
            </w:r>
          </w:p>
        </w:tc>
      </w:tr>
    </w:tbl>
    <w:p w:rsidR="005529B1" w:rsidRDefault="005529B1" w:rsidP="005529B1"/>
    <w:p w:rsidR="005529B1" w:rsidRDefault="00A56770" w:rsidP="005529B1">
      <w:pPr>
        <w:spacing w:line="360" w:lineRule="auto"/>
      </w:pPr>
      <w:r>
        <w:rPr>
          <w:rFonts w:hint="eastAsia"/>
        </w:rPr>
        <w:t>303</w:t>
      </w:r>
      <w:r w:rsidR="005529B1">
        <w:t xml:space="preserve">. </w:t>
      </w:r>
      <w:r w:rsidR="005529B1">
        <w:rPr>
          <w:rFonts w:hint="eastAsia"/>
        </w:rPr>
        <w:t>团的十八大报告：回顾过去的五年，在新时代党和国家事业极不平凡的发展进程中，共青团取得了可喜的成绩，实现了深刻的变革。团的政治建设得到根本性加强，（</w:t>
      </w:r>
      <w:r w:rsidR="005529B1">
        <w:t xml:space="preserve"> </w:t>
      </w:r>
      <w:r w:rsidR="005529B1">
        <w:rPr>
          <w:rFonts w:hint="eastAsia"/>
        </w:rPr>
        <w:t>）紧紧跟党走的行动更加自觉。团干部思想观念得到革命性锻造，深刻理解了团的时代方位、历史责任、工作价值，大大激发了跟上时代、跟上青年的忧患意识、使命意识，成长观和政绩观得到端正，“当青年官”的思想明显淡化，“做青年友”的自觉显著增强。共青团理想信念旗帜更加高扬、革命精神充分彰显，吸引力凝聚力影响力明显提升。</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政治站位切实提高</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政治觉悟切实提高</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政治功能日益凸显</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政治步伐日益稳健</w:t>
            </w:r>
          </w:p>
        </w:tc>
      </w:tr>
    </w:tbl>
    <w:p w:rsidR="005529B1" w:rsidRDefault="005529B1" w:rsidP="005529B1"/>
    <w:p w:rsidR="005529B1" w:rsidRDefault="00A56770" w:rsidP="005529B1">
      <w:pPr>
        <w:spacing w:line="360" w:lineRule="auto"/>
      </w:pPr>
      <w:r>
        <w:rPr>
          <w:rFonts w:hint="eastAsia"/>
        </w:rPr>
        <w:t>304</w:t>
      </w:r>
      <w:r w:rsidR="005529B1">
        <w:t xml:space="preserve">. </w:t>
      </w:r>
      <w:r w:rsidR="005529B1">
        <w:rPr>
          <w:rFonts w:hint="eastAsia"/>
        </w:rPr>
        <w:t>团的十八大报告：以习近平新时代中国特色社会主义思想为统领，必须坚持从严治团。新时代全面从严治党，必然要求全面从严治团。</w:t>
      </w:r>
      <w:r w:rsidR="005529B1">
        <w:rPr>
          <w:rFonts w:hint="eastAsia"/>
        </w:rPr>
        <w:t>(</w:t>
      </w:r>
      <w:r w:rsidR="005529B1">
        <w:t xml:space="preserve"> </w:t>
      </w:r>
      <w:r w:rsidR="005529B1">
        <w:rPr>
          <w:rFonts w:hint="eastAsia"/>
        </w:rPr>
        <w:t xml:space="preserve">) </w:t>
      </w:r>
      <w:r w:rsidR="005529B1">
        <w:rPr>
          <w:rFonts w:hint="eastAsia"/>
        </w:rPr>
        <w:t>是党对共青团的一贯要求，也是从严治团的努力方向。</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组织严密</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纪律严明</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作风严实</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 xml:space="preserve">D. </w:t>
            </w:r>
            <w:r>
              <w:rPr>
                <w:rFonts w:hint="eastAsia"/>
              </w:rPr>
              <w:t>责任明确</w:t>
            </w:r>
          </w:p>
        </w:tc>
      </w:tr>
    </w:tbl>
    <w:p w:rsidR="005529B1" w:rsidRDefault="005529B1" w:rsidP="005529B1"/>
    <w:p w:rsidR="005529B1" w:rsidRDefault="00A56770" w:rsidP="005529B1">
      <w:pPr>
        <w:spacing w:line="360" w:lineRule="auto"/>
      </w:pPr>
      <w:r>
        <w:rPr>
          <w:rFonts w:hint="eastAsia"/>
        </w:rPr>
        <w:lastRenderedPageBreak/>
        <w:t>305</w:t>
      </w:r>
      <w:r w:rsidR="005529B1">
        <w:t xml:space="preserve">. </w:t>
      </w:r>
      <w:r w:rsidR="005529B1">
        <w:rPr>
          <w:rFonts w:hint="eastAsia"/>
        </w:rPr>
        <w:t>团的十八大报告：共青团积极为党培养新时代的青年马克思主义者。为党的队伍和事业培养输送政治骨干，是共青团发挥党的助手和后备军作用的基本体现。要（</w:t>
      </w:r>
      <w:r w:rsidR="005529B1">
        <w:t xml:space="preserve"> </w:t>
      </w:r>
      <w:r w:rsidR="005529B1">
        <w:rPr>
          <w:rFonts w:hint="eastAsia"/>
        </w:rPr>
        <w:t>）深化青年马克思主义者培养工程，加强学员党性修养、理论学习、社会实践等系统化培养，使之成长为深入了解国情社情民情，具有较强思辨能力、创新能力、动员能力，对党忠诚、绝对可靠，关键时刻能够为党冲锋陷阵的青年政治骨干。</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坚持政治性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突出思想性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注重实践性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加强改革性</w:t>
            </w:r>
          </w:p>
        </w:tc>
      </w:tr>
    </w:tbl>
    <w:p w:rsidR="005529B1" w:rsidRDefault="005529B1" w:rsidP="005529B1"/>
    <w:p w:rsidR="005529B1" w:rsidRDefault="00A56770" w:rsidP="005529B1">
      <w:pPr>
        <w:spacing w:line="360" w:lineRule="auto"/>
      </w:pPr>
      <w:r>
        <w:rPr>
          <w:rFonts w:hint="eastAsia"/>
        </w:rPr>
        <w:t>306</w:t>
      </w:r>
      <w:r w:rsidR="005529B1">
        <w:t>.</w:t>
      </w:r>
      <w:r w:rsidR="005529B1" w:rsidRPr="002A2478">
        <w:rPr>
          <w:rFonts w:hint="eastAsia"/>
        </w:rPr>
        <w:t xml:space="preserve"> </w:t>
      </w:r>
      <w:r w:rsidR="005529B1">
        <w:rPr>
          <w:rFonts w:hint="eastAsia"/>
        </w:rPr>
        <w:t>团的十八大报告：新时代为青年施展才华、建功奉献开辟了更加广阔的舞台。全团要紧扣党的十九大战略部署，（</w:t>
      </w:r>
      <w:r w:rsidR="005529B1">
        <w:t xml:space="preserve"> </w:t>
      </w:r>
      <w:r w:rsidR="005529B1">
        <w:rPr>
          <w:rFonts w:hint="eastAsia"/>
        </w:rPr>
        <w:t>），找准服务大局的切入点、结合点、着力点，找准新时代发挥青年生力军和突击队作用的新领域，推进共青团工作形成社会功能，奏响青春建功新时代的最强音。</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围绕统筹推进“五位一体”总体布局</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协调推进“四个全面”战略布局</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聚焦打好“三大攻坚战”</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实现“两个一百年”伟大目标</w:t>
            </w:r>
          </w:p>
        </w:tc>
      </w:tr>
    </w:tbl>
    <w:p w:rsidR="005529B1" w:rsidRDefault="005529B1" w:rsidP="005529B1"/>
    <w:p w:rsidR="005529B1" w:rsidRDefault="00A56770" w:rsidP="005529B1">
      <w:pPr>
        <w:spacing w:line="360" w:lineRule="auto"/>
      </w:pPr>
      <w:r>
        <w:rPr>
          <w:rFonts w:hint="eastAsia"/>
        </w:rPr>
        <w:t>307</w:t>
      </w:r>
      <w:r w:rsidR="005529B1">
        <w:t xml:space="preserve">. </w:t>
      </w:r>
      <w:r w:rsidR="005529B1">
        <w:rPr>
          <w:rFonts w:hint="eastAsia"/>
        </w:rPr>
        <w:t>团的十八大报告：台湾青年是我们命运与共的骨肉兄弟，是我们血浓于水的一家人。我们热切期盼两岸青年共同维护一个中国的尊严、共同分享中华民族的荣耀。我们要进一步扩大两岸青年交流，率先与台湾青少年分享大陆发展机遇。历史潮流浩浩荡荡，广大团员青年坚信祖国统一大势不可阻挡，</w:t>
      </w:r>
      <w:r w:rsidR="005529B1">
        <w:rPr>
          <w:rFonts w:hint="eastAsia"/>
        </w:rPr>
        <w:t>(</w:t>
      </w:r>
      <w:r w:rsidR="005529B1">
        <w:t xml:space="preserve"> </w:t>
      </w:r>
      <w:r w:rsidR="005529B1">
        <w:rPr>
          <w:rFonts w:hint="eastAsia"/>
        </w:rPr>
        <w:t>)</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坚决捍卫一个中国原则立场</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坚决维护国家主权和领土完整</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坚决反对一切分裂祖国的图谋和行径</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D.</w:t>
            </w:r>
            <w:r>
              <w:rPr>
                <w:rFonts w:hint="eastAsia"/>
              </w:rPr>
              <w:t xml:space="preserve"> </w:t>
            </w:r>
            <w:r>
              <w:rPr>
                <w:rFonts w:hint="eastAsia"/>
              </w:rPr>
              <w:t>坚持和平统一的方针</w:t>
            </w:r>
          </w:p>
        </w:tc>
      </w:tr>
    </w:tbl>
    <w:p w:rsidR="005529B1" w:rsidRDefault="005529B1" w:rsidP="005529B1"/>
    <w:p w:rsidR="005529B1" w:rsidRDefault="005529B1" w:rsidP="005529B1">
      <w:pPr>
        <w:spacing w:line="360" w:lineRule="auto"/>
      </w:pPr>
      <w:r>
        <w:t>3</w:t>
      </w:r>
      <w:r w:rsidR="00A56770">
        <w:rPr>
          <w:rFonts w:hint="eastAsia"/>
        </w:rPr>
        <w:t>08</w:t>
      </w:r>
      <w:r>
        <w:t xml:space="preserve">. </w:t>
      </w:r>
      <w:r>
        <w:rPr>
          <w:rFonts w:hint="eastAsia"/>
        </w:rPr>
        <w:t>团的十八大报告：建立充分发挥团的各级委员会作用的机制。围绕履职需要，严把政治关，继续提高代表、委员的遴选质量，优化代表大会、委员会人员结构，增强</w:t>
      </w:r>
      <w:r>
        <w:rPr>
          <w:rFonts w:hint="eastAsia"/>
        </w:rPr>
        <w:t>(</w:t>
      </w:r>
      <w:r>
        <w:t xml:space="preserve">  </w:t>
      </w:r>
      <w:r>
        <w:rPr>
          <w:rFonts w:hint="eastAsia"/>
        </w:rPr>
        <w:t>)</w:t>
      </w:r>
      <w:r>
        <w:rPr>
          <w:rFonts w:hint="eastAsia"/>
        </w:rPr>
        <w:t>。</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先进性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开放性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广泛性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代表性</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309</w:t>
      </w:r>
      <w:r w:rsidR="005529B1">
        <w:t xml:space="preserve">. </w:t>
      </w:r>
      <w:r w:rsidR="005529B1">
        <w:rPr>
          <w:rFonts w:hint="eastAsia"/>
        </w:rPr>
        <w:t>团的十八大报告：加强各级团委机关党的建设。这是全面从严治团第一位的要求。必须强化党的意识，以党的政治建设为统领，全面推进党的（</w:t>
      </w:r>
      <w:r w:rsidR="005529B1">
        <w:t xml:space="preserve">  </w:t>
      </w:r>
      <w:r w:rsidR="005529B1">
        <w:rPr>
          <w:rFonts w:hint="eastAsia"/>
        </w:rPr>
        <w:t>）纪律建设，把制度建设贯穿其中，深入推进反腐败斗争。</w:t>
      </w:r>
      <w:r w:rsidR="005529B1">
        <w:rPr>
          <w:rFonts w:hint="eastAsia"/>
        </w:rPr>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政治建设</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思想建设</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组织建设</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作风建设</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310</w:t>
      </w:r>
      <w:r w:rsidR="005529B1">
        <w:t xml:space="preserve">. </w:t>
      </w:r>
      <w:r w:rsidR="005529B1">
        <w:rPr>
          <w:rFonts w:hint="eastAsia"/>
        </w:rPr>
        <w:t>团的十八大报告：基层团干部（</w:t>
      </w:r>
      <w:r w:rsidR="005529B1">
        <w:t xml:space="preserve">  </w:t>
      </w:r>
      <w:r w:rsidR="005529B1">
        <w:rPr>
          <w:rFonts w:hint="eastAsia"/>
        </w:rPr>
        <w:t>）共青团就有生命力、战斗力。</w:t>
      </w:r>
      <w:r w:rsidR="005529B1">
        <w:rPr>
          <w:rFonts w:hint="eastAsia"/>
        </w:rPr>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有信念</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善服务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有本领</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在状态</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311</w:t>
      </w:r>
      <w:r w:rsidR="005529B1">
        <w:t xml:space="preserve">. </w:t>
      </w:r>
      <w:r w:rsidR="005529B1">
        <w:rPr>
          <w:rFonts w:hint="eastAsia"/>
        </w:rPr>
        <w:t>团的十八大报告：要提升团员发展质量，规范（</w:t>
      </w:r>
      <w:r w:rsidR="005529B1">
        <w:t xml:space="preserve"> </w:t>
      </w:r>
      <w:r w:rsidR="005529B1">
        <w:rPr>
          <w:rFonts w:hint="eastAsia"/>
        </w:rPr>
        <w:t>）等基础团务，提高“三会两制一课”实效，深化团员成为注册志愿者工作，努力解决“失联”团员问题，稳妥处置不合格团员。</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lastRenderedPageBreak/>
              <w:t>A.</w:t>
            </w:r>
            <w:r>
              <w:rPr>
                <w:rFonts w:hint="eastAsia"/>
              </w:rPr>
              <w:t xml:space="preserve"> </w:t>
            </w:r>
            <w:r>
              <w:rPr>
                <w:rFonts w:hint="eastAsia"/>
              </w:rPr>
              <w:t>入团仪式</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超龄离团</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组织关系接转</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团内统计</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312</w:t>
      </w:r>
      <w:r w:rsidR="005529B1">
        <w:t xml:space="preserve">. </w:t>
      </w:r>
      <w:r w:rsidR="005529B1">
        <w:rPr>
          <w:rFonts w:hint="eastAsia"/>
        </w:rPr>
        <w:t>团的十八大报告：新时代的共青团任重道远，必须要有新气象新作为。我们要常怀感恩之心，（</w:t>
      </w:r>
      <w:r w:rsidR="005529B1">
        <w:t xml:space="preserve"> </w:t>
      </w:r>
      <w:r w:rsidR="005529B1">
        <w:rPr>
          <w:rFonts w:hint="eastAsia"/>
        </w:rPr>
        <w:t>）让理想主义成为血脉基因，用一身正气、一心纯净许党许国；让理论素养成为看家本领，增强用思想感召青年、用真理凝聚青年的能力；让从严从实成为鲜明特点，锻造一支本领过硬、作风过硬的共青团铁军；让自信自强成为青春底色，弘扬和展现朝气蓬勃、锐意进取、敢于担当、勇于革新的精神风貌。</w:t>
      </w:r>
      <w:r w:rsidR="005529B1">
        <w:rPr>
          <w:rFonts w:hint="eastAsia"/>
        </w:rPr>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常存忧患之思</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永葆革命精神</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永葆进取之志</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永葆队伍先进性</w:t>
            </w:r>
          </w:p>
        </w:tc>
      </w:tr>
    </w:tbl>
    <w:p w:rsidR="005529B1" w:rsidRDefault="005529B1" w:rsidP="005529B1"/>
    <w:p w:rsidR="005529B1" w:rsidRDefault="00A56770" w:rsidP="005529B1">
      <w:pPr>
        <w:spacing w:line="360" w:lineRule="auto"/>
      </w:pPr>
      <w:r>
        <w:rPr>
          <w:rFonts w:hint="eastAsia"/>
        </w:rPr>
        <w:t>3</w:t>
      </w:r>
      <w:r w:rsidR="00342161">
        <w:rPr>
          <w:rFonts w:hint="eastAsia"/>
        </w:rPr>
        <w:t>13</w:t>
      </w:r>
      <w:r w:rsidR="005529B1">
        <w:t xml:space="preserve">. </w:t>
      </w:r>
      <w:r w:rsidR="005529B1">
        <w:rPr>
          <w:rFonts w:hint="eastAsia"/>
        </w:rPr>
        <w:t>团的十八大报告：以习近平新时代中国特色社会主义思想为统领，必须坚持（</w:t>
      </w:r>
      <w:r w:rsidR="005529B1">
        <w:t xml:space="preserve">  </w:t>
      </w:r>
      <w:r w:rsidR="005529B1">
        <w:rPr>
          <w:rFonts w:hint="eastAsia"/>
        </w:rPr>
        <w:t>）。</w:t>
      </w:r>
      <w:r w:rsidR="005529B1">
        <w:rPr>
          <w:rFonts w:hint="eastAsia"/>
        </w:rPr>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政治建团</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思想立团</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固本兴团</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改革强团和从严治团</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314</w:t>
      </w:r>
      <w:r w:rsidR="005529B1">
        <w:t xml:space="preserve">. </w:t>
      </w:r>
      <w:r w:rsidR="005529B1">
        <w:rPr>
          <w:rFonts w:hint="eastAsia"/>
        </w:rPr>
        <w:t>团的十八大报告：共青团着力服务青年新需求，青年发展大格局正在形成。参与制定《中长期青年发展规划（</w:t>
      </w:r>
      <w:r w:rsidR="005529B1">
        <w:rPr>
          <w:rFonts w:hint="eastAsia"/>
        </w:rPr>
        <w:t>2016</w:t>
      </w:r>
      <w:r w:rsidR="005529B1">
        <w:rPr>
          <w:rFonts w:hint="eastAsia"/>
        </w:rPr>
        <w:t>—</w:t>
      </w:r>
      <w:r w:rsidR="005529B1">
        <w:rPr>
          <w:rFonts w:hint="eastAsia"/>
        </w:rPr>
        <w:t>2025</w:t>
      </w:r>
      <w:r w:rsidR="005529B1">
        <w:rPr>
          <w:rFonts w:hint="eastAsia"/>
        </w:rPr>
        <w:t>年）》，积极履行协调督促职责，推动形成专项青年政策，优化青年发展环境。服务广大青年学习成才、（</w:t>
      </w:r>
      <w:r w:rsidR="005529B1">
        <w:t xml:space="preserve"> </w:t>
      </w:r>
      <w:r w:rsidR="005529B1">
        <w:rPr>
          <w:rFonts w:hint="eastAsia"/>
        </w:rPr>
        <w:t>）等迫切需求，为家庭经济困难学生提供希望工程资助，为未就业青年提供见习培训机会和</w:t>
      </w:r>
      <w:r w:rsidR="005529B1">
        <w:rPr>
          <w:rFonts w:hint="eastAsia"/>
        </w:rPr>
        <w:lastRenderedPageBreak/>
        <w:t>就业岗位信息，为残疾青少年、农村留守儿童提供关爱服务，为新兴青年群体成长发展搭建筑梦圆梦平台。</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8856" w:type="dxa"/>
            <w:shd w:val="clear" w:color="auto" w:fill="FFFFFF"/>
            <w:vAlign w:val="center"/>
          </w:tcPr>
          <w:p w:rsidR="005529B1" w:rsidRDefault="005529B1" w:rsidP="00237ADB">
            <w:r>
              <w:t>A.</w:t>
            </w:r>
            <w:r>
              <w:rPr>
                <w:rFonts w:hint="eastAsia"/>
              </w:rPr>
              <w:t xml:space="preserve"> </w:t>
            </w:r>
            <w:r>
              <w:rPr>
                <w:rFonts w:hint="eastAsia"/>
              </w:rPr>
              <w:t>就业创业</w:t>
            </w:r>
            <w:r>
              <w:rPr>
                <w:color w:val="EFA030"/>
              </w:rPr>
              <w:t>(</w:t>
            </w:r>
            <w:r>
              <w:rPr>
                <w:color w:val="EFA030"/>
              </w:rPr>
              <w:t>正确答案</w:t>
            </w:r>
            <w:r>
              <w:rPr>
                <w:color w:val="EFA030"/>
              </w:rPr>
              <w:t>)</w:t>
            </w:r>
          </w:p>
        </w:tc>
      </w:tr>
      <w:tr w:rsidR="005529B1" w:rsidTr="00237ADB">
        <w:trPr>
          <w:trHeight w:val="500"/>
        </w:trPr>
        <w:tc>
          <w:tcPr>
            <w:tcW w:w="8856"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身心健康</w:t>
            </w:r>
            <w:r>
              <w:rPr>
                <w:color w:val="EFA030"/>
              </w:rPr>
              <w:t>(</w:t>
            </w:r>
            <w:r>
              <w:rPr>
                <w:color w:val="EFA030"/>
              </w:rPr>
              <w:t>正确答案</w:t>
            </w:r>
            <w:r>
              <w:rPr>
                <w:color w:val="EFA030"/>
              </w:rPr>
              <w:t>)</w:t>
            </w:r>
          </w:p>
        </w:tc>
      </w:tr>
      <w:tr w:rsidR="005529B1" w:rsidTr="00237ADB">
        <w:trPr>
          <w:trHeight w:val="500"/>
        </w:trPr>
        <w:tc>
          <w:tcPr>
            <w:tcW w:w="8856"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社会融入</w:t>
            </w:r>
            <w:r>
              <w:rPr>
                <w:color w:val="EFA030"/>
              </w:rPr>
              <w:t>(</w:t>
            </w:r>
            <w:r>
              <w:rPr>
                <w:color w:val="EFA030"/>
              </w:rPr>
              <w:t>正确答案</w:t>
            </w:r>
            <w:r>
              <w:rPr>
                <w:color w:val="EFA030"/>
              </w:rPr>
              <w:t>)</w:t>
            </w:r>
          </w:p>
        </w:tc>
      </w:tr>
      <w:tr w:rsidR="005529B1" w:rsidTr="00237ADB">
        <w:trPr>
          <w:trHeight w:val="500"/>
        </w:trPr>
        <w:tc>
          <w:tcPr>
            <w:tcW w:w="8856"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婚恋交友</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315</w:t>
      </w:r>
      <w:r w:rsidR="005529B1">
        <w:t xml:space="preserve">. </w:t>
      </w:r>
      <w:r w:rsidR="005529B1">
        <w:rPr>
          <w:rFonts w:hint="eastAsia"/>
        </w:rPr>
        <w:t>团的基层组织一般分为：（）</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基层委员会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总支委员会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支部委员会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小组</w:t>
            </w:r>
          </w:p>
        </w:tc>
      </w:tr>
    </w:tbl>
    <w:p w:rsidR="005529B1" w:rsidRDefault="005529B1" w:rsidP="005529B1"/>
    <w:p w:rsidR="005529B1" w:rsidRDefault="00342161" w:rsidP="005529B1">
      <w:pPr>
        <w:spacing w:line="360" w:lineRule="auto"/>
      </w:pPr>
      <w:r>
        <w:rPr>
          <w:rFonts w:hint="eastAsia"/>
        </w:rPr>
        <w:t>316</w:t>
      </w:r>
      <w:r w:rsidR="005529B1">
        <w:t>.</w:t>
      </w:r>
      <w:r w:rsidR="005529B1" w:rsidRPr="00F27467">
        <w:rPr>
          <w:rFonts w:hint="eastAsia"/>
        </w:rPr>
        <w:t xml:space="preserve"> </w:t>
      </w:r>
      <w:r w:rsidR="005529B1">
        <w:rPr>
          <w:rFonts w:hint="eastAsia"/>
        </w:rPr>
        <w:t>团的地方各级委员会的组成，必须经（）和（）批准。</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同级党的委员会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上级党的委员会</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同级团的委员会</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上级团的委员会</w:t>
            </w:r>
            <w:r>
              <w:rPr>
                <w:color w:val="EFA030"/>
              </w:rPr>
              <w:t>(</w:t>
            </w:r>
            <w:r>
              <w:rPr>
                <w:color w:val="EFA030"/>
              </w:rPr>
              <w:t>正确答案</w:t>
            </w:r>
            <w:r>
              <w:rPr>
                <w:color w:val="EFA030"/>
              </w:rPr>
              <w:t>)</w:t>
            </w:r>
          </w:p>
        </w:tc>
      </w:tr>
    </w:tbl>
    <w:p w:rsidR="005529B1" w:rsidRDefault="005529B1" w:rsidP="005529B1"/>
    <w:p w:rsidR="005529B1" w:rsidRDefault="00342161" w:rsidP="005529B1">
      <w:r>
        <w:rPr>
          <w:rFonts w:hint="eastAsia"/>
        </w:rPr>
        <w:t>317</w:t>
      </w:r>
      <w:r w:rsidR="005529B1">
        <w:t xml:space="preserve">. </w:t>
      </w:r>
      <w:r w:rsidR="005529B1">
        <w:rPr>
          <w:rFonts w:hint="eastAsia"/>
        </w:rPr>
        <w:t>中国共产主义青年团带领青年在经济社会发展中发挥（）</w:t>
      </w:r>
      <w:r w:rsidR="005529B1" w:rsidRPr="00764D8E">
        <w:rPr>
          <w:rFonts w:hint="eastAsia"/>
        </w:rPr>
        <w:t>和</w:t>
      </w:r>
      <w:r w:rsidR="005529B1">
        <w:rPr>
          <w:rFonts w:hint="eastAsia"/>
        </w:rPr>
        <w:t>（）</w:t>
      </w:r>
      <w:r w:rsidR="005529B1" w:rsidRPr="00764D8E">
        <w:rPr>
          <w:rFonts w:hint="eastAsia"/>
        </w:rPr>
        <w:t>作用。</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 xml:space="preserve">A. </w:t>
            </w:r>
            <w:r>
              <w:t>生力军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B. </w:t>
            </w:r>
            <w:r>
              <w:t>主力军</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C. </w:t>
            </w:r>
            <w:r>
              <w:t>突击队</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D. </w:t>
            </w:r>
            <w:r>
              <w:t>保卫队</w:t>
            </w:r>
          </w:p>
        </w:tc>
      </w:tr>
    </w:tbl>
    <w:p w:rsidR="005529B1" w:rsidRDefault="005529B1" w:rsidP="005529B1"/>
    <w:p w:rsidR="005529B1" w:rsidRDefault="00342161" w:rsidP="005529B1">
      <w:pPr>
        <w:spacing w:line="360" w:lineRule="auto"/>
      </w:pPr>
      <w:r>
        <w:rPr>
          <w:rFonts w:hint="eastAsia"/>
        </w:rPr>
        <w:t>318</w:t>
      </w:r>
      <w:r w:rsidR="005529B1">
        <w:t xml:space="preserve">. </w:t>
      </w:r>
      <w:r w:rsidR="005529B1">
        <w:rPr>
          <w:rFonts w:hint="eastAsia"/>
        </w:rPr>
        <w:t>中国共产主义青年团坚决贯彻党的（）（）（），解放思想，实事求是，与时俱进，求真务实，团结全国各族青年坚定不移跟党走，为把我国建设成为富强民主文明和谐美丽的社会主义现代化强国，为最终实现共产主义而奋斗。</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lastRenderedPageBreak/>
              <w:t>A.</w:t>
            </w:r>
            <w:r>
              <w:rPr>
                <w:rFonts w:hint="eastAsia"/>
              </w:rPr>
              <w:t xml:space="preserve"> </w:t>
            </w:r>
            <w:r>
              <w:rPr>
                <w:rFonts w:hint="eastAsia"/>
              </w:rPr>
              <w:t>基本方向</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基本理论</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基本路线</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基本方略</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319</w:t>
      </w:r>
      <w:r w:rsidR="005529B1">
        <w:t xml:space="preserve">. </w:t>
      </w:r>
      <w:r w:rsidR="005529B1">
        <w:rPr>
          <w:rFonts w:hint="eastAsia"/>
        </w:rPr>
        <w:t>坚持服务青年的工作生命线。以青年为中心，从青年需要出发，强化服务意识，提升服务能力，挖掘服务资源，千方百计为青年排忧解难，更多关心帮助困难青少年，维护青少年合法权益，使团组织成为广大青年遇到困难时（）的力量。</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想得起</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找得到</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靠得住</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用得起</w:t>
            </w:r>
          </w:p>
        </w:tc>
      </w:tr>
    </w:tbl>
    <w:p w:rsidR="005529B1" w:rsidRDefault="005529B1" w:rsidP="005529B1"/>
    <w:p w:rsidR="005529B1" w:rsidRDefault="00342161" w:rsidP="005529B1">
      <w:pPr>
        <w:spacing w:line="360" w:lineRule="auto"/>
      </w:pPr>
      <w:r>
        <w:rPr>
          <w:rFonts w:hint="eastAsia"/>
        </w:rPr>
        <w:t>320</w:t>
      </w:r>
      <w:r w:rsidR="005529B1">
        <w:t xml:space="preserve">. </w:t>
      </w:r>
      <w:r w:rsidR="005529B1">
        <w:rPr>
          <w:rFonts w:hint="eastAsia"/>
        </w:rPr>
        <w:t>坚持从严治团。要把严的标准、严的措施贯穿于从严治团全过程和各方面。坚持依规治团，建立健全团内规章制度体系。首先从团干部严起，重点加强对团的领导机关和领导干部的管理和监督，坚决反对（）倾向。</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机关化</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行政化</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贵族化</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娱乐化</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321</w:t>
      </w:r>
      <w:r w:rsidR="005529B1">
        <w:t xml:space="preserve">. </w:t>
      </w:r>
      <w:r w:rsidR="005529B1">
        <w:rPr>
          <w:rFonts w:hint="eastAsia"/>
        </w:rPr>
        <w:t>宣传、执行党的基本路线和各项方针政策，积极参加改革开放和社会主义现代化建设，努力完成团组织交给的任务，在（）中起模范作用。</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学习</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劳动</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工作</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其他社会活动</w:t>
            </w:r>
            <w:r>
              <w:rPr>
                <w:color w:val="EFA030"/>
              </w:rPr>
              <w:t>(</w:t>
            </w:r>
            <w:r>
              <w:rPr>
                <w:color w:val="EFA030"/>
              </w:rPr>
              <w:t>正确答案</w:t>
            </w:r>
            <w:r>
              <w:rPr>
                <w:color w:val="EFA030"/>
              </w:rPr>
              <w:t>)</w:t>
            </w:r>
          </w:p>
        </w:tc>
      </w:tr>
    </w:tbl>
    <w:p w:rsidR="005529B1" w:rsidRDefault="005529B1" w:rsidP="005529B1"/>
    <w:p w:rsidR="005529B1" w:rsidRDefault="00342161" w:rsidP="005529B1">
      <w:r>
        <w:rPr>
          <w:rFonts w:hint="eastAsia"/>
        </w:rPr>
        <w:t>322</w:t>
      </w:r>
      <w:r w:rsidR="005529B1">
        <w:t>.</w:t>
      </w:r>
      <w:r w:rsidR="005529B1" w:rsidRPr="002A5F94">
        <w:rPr>
          <w:rFonts w:hint="eastAsia"/>
        </w:rPr>
        <w:t xml:space="preserve"> </w:t>
      </w:r>
      <w:r w:rsidR="005529B1">
        <w:rPr>
          <w:rFonts w:hint="eastAsia"/>
        </w:rPr>
        <w:t>团的民主集中制的基本原则是（）</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 xml:space="preserve">A. </w:t>
            </w:r>
            <w:r>
              <w:t>个人服从组织</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B. </w:t>
            </w:r>
            <w:r>
              <w:t>少数服从多数</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C. </w:t>
            </w:r>
            <w:r>
              <w:t>错误服从正确</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D. </w:t>
            </w:r>
            <w:r>
              <w:t>下级服从上级</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w:t>
      </w:r>
      <w:r w:rsidR="00342161">
        <w:rPr>
          <w:rFonts w:hint="eastAsia"/>
        </w:rPr>
        <w:t>23</w:t>
      </w:r>
      <w:r w:rsidR="005529B1">
        <w:t xml:space="preserve">. </w:t>
      </w:r>
      <w:r w:rsidR="005529B1">
        <w:rPr>
          <w:rFonts w:hint="eastAsia"/>
        </w:rPr>
        <w:t>团干部有强烈的革命事业心和责任感，（），积极主动地在青年中开展工作，努力做出实绩。</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勤于思考</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勇于创新</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知难而进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艰苦奋斗</w:t>
            </w:r>
          </w:p>
        </w:tc>
      </w:tr>
    </w:tbl>
    <w:p w:rsidR="005529B1" w:rsidRDefault="005529B1" w:rsidP="005529B1"/>
    <w:p w:rsidR="005529B1" w:rsidRDefault="00342161" w:rsidP="005529B1">
      <w:pPr>
        <w:spacing w:line="360" w:lineRule="auto"/>
      </w:pPr>
      <w:r>
        <w:rPr>
          <w:rFonts w:hint="eastAsia"/>
        </w:rPr>
        <w:t>324</w:t>
      </w:r>
      <w:r w:rsidR="005529B1">
        <w:t xml:space="preserve">. </w:t>
      </w:r>
      <w:r w:rsidR="005529B1">
        <w:rPr>
          <w:rFonts w:hint="eastAsia"/>
        </w:rPr>
        <w:t>对团员的纪律处分有（）；</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警告、严重警告</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撤销团内职务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留团察看</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开除团籍</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325</w:t>
      </w:r>
      <w:r w:rsidR="005529B1">
        <w:t xml:space="preserve">. </w:t>
      </w:r>
      <w:r w:rsidR="005529B1">
        <w:rPr>
          <w:rFonts w:hint="eastAsia"/>
        </w:rPr>
        <w:t>习近平总书记在</w:t>
      </w:r>
      <w:r w:rsidR="005529B1">
        <w:rPr>
          <w:rFonts w:hint="eastAsia"/>
        </w:rPr>
        <w:t>2019</w:t>
      </w:r>
      <w:r w:rsidR="005529B1">
        <w:rPr>
          <w:rFonts w:hint="eastAsia"/>
        </w:rPr>
        <w:t>年春季学期中央党校中青年干部培训班</w:t>
      </w:r>
      <w:r w:rsidR="005529B1">
        <w:rPr>
          <w:rFonts w:hint="eastAsia"/>
        </w:rPr>
        <w:t>1</w:t>
      </w:r>
      <w:r w:rsidR="005529B1">
        <w:rPr>
          <w:rFonts w:hint="eastAsia"/>
        </w:rPr>
        <w:t>日上午在中央党校开班讲话中强调，培养选拔优秀年轻干部是一件大事，关乎（）是百年大计。</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党的命运</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国家的命运</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民族的命运</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人民的福祉</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lastRenderedPageBreak/>
        <w:t>326</w:t>
      </w:r>
      <w:r w:rsidR="005529B1">
        <w:t>.</w:t>
      </w:r>
      <w:r w:rsidR="005529B1" w:rsidRPr="00FE6510">
        <w:rPr>
          <w:rFonts w:hint="eastAsia"/>
        </w:rPr>
        <w:t xml:space="preserve"> </w:t>
      </w:r>
      <w:r w:rsidR="005529B1">
        <w:rPr>
          <w:rFonts w:hint="eastAsia"/>
        </w:rPr>
        <w:t>年轻干部要求我们加强理论学习，掌握和运用（）和（），掌握贯穿其中的马克思主义立场、观点、方法，深入认识共产党执政规律、社会主义建设规律、人类社会发展规律。</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唯心主义</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辩证唯物主义</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历史唯心主义</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历史唯物主义</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327</w:t>
      </w:r>
      <w:r w:rsidR="005529B1">
        <w:t xml:space="preserve">. </w:t>
      </w:r>
      <w:r w:rsidR="005529B1">
        <w:rPr>
          <w:rFonts w:hint="eastAsia"/>
        </w:rPr>
        <w:t>领导干部要对党忠诚，就要增强“四个意识”、坚定“四个自信”、做到“两个维护”，严守党的政治纪律和政治规矩，始终在（）上同党中央保持高度一致。</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政治立场</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政治方向</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政治原则</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政治道路</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328</w:t>
      </w:r>
      <w:r w:rsidR="005529B1">
        <w:t xml:space="preserve">. </w:t>
      </w:r>
      <w:r w:rsidR="005529B1">
        <w:rPr>
          <w:rFonts w:hint="eastAsia"/>
        </w:rPr>
        <w:t>为政之道，修身为本。干部的党性修养、道德水平，不会随着党龄工龄的增长而自然提高，也不会随着职务的升迁而自然提高，必须强化（）</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自我修炼</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自我提高</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自我约束</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自我改造</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329</w:t>
      </w:r>
      <w:r w:rsidR="005529B1">
        <w:t xml:space="preserve">. </w:t>
      </w:r>
      <w:r w:rsidR="005529B1">
        <w:rPr>
          <w:rFonts w:hint="eastAsia"/>
        </w:rPr>
        <w:t>新时代中国特色社会主义思想，不仅包含着党治国理政的重要思想，也贯穿着中国共产党人的政治品格、价值追求、精神境界、作风操守的要求。要涵养政治定力，炼就政治慧眼，恪守政治规矩，自觉做政治上的（</w:t>
      </w:r>
      <w:r w:rsidR="005529B1">
        <w:rPr>
          <w:rFonts w:hint="eastAsia"/>
        </w:rPr>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聪明人</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明白人</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C.</w:t>
            </w:r>
            <w:r>
              <w:rPr>
                <w:rFonts w:hint="eastAsia"/>
              </w:rPr>
              <w:t xml:space="preserve"> </w:t>
            </w:r>
            <w:r>
              <w:rPr>
                <w:rFonts w:hint="eastAsia"/>
              </w:rPr>
              <w:t>老实人</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谨慎人</w:t>
            </w:r>
          </w:p>
        </w:tc>
      </w:tr>
    </w:tbl>
    <w:p w:rsidR="005529B1" w:rsidRDefault="005529B1" w:rsidP="005529B1"/>
    <w:p w:rsidR="005529B1" w:rsidRDefault="00342161" w:rsidP="005529B1">
      <w:pPr>
        <w:spacing w:line="360" w:lineRule="auto"/>
      </w:pPr>
      <w:r>
        <w:rPr>
          <w:rFonts w:hint="eastAsia"/>
        </w:rPr>
        <w:t>330</w:t>
      </w:r>
      <w:r w:rsidR="005529B1">
        <w:t xml:space="preserve">. </w:t>
      </w:r>
      <w:r w:rsidR="005529B1">
        <w:rPr>
          <w:rFonts w:hint="eastAsia"/>
        </w:rPr>
        <w:t>中青年干部在面对大是大非敢于亮剑，面对（）敢于迎难而上，面对（）敢于挺身而出，面对（）敢于承担责任，面对歪风邪气敢于坚决斗争，做疾风劲草、当烈火真金。</w:t>
      </w:r>
      <w:r w:rsidR="005529B1">
        <w:t xml:space="preserve"> </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t>向阳红</w:t>
            </w:r>
            <w:r>
              <w:t>01</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t>东方红</w:t>
            </w:r>
            <w:r>
              <w:t>01</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t>复兴号</w:t>
            </w:r>
            <w:r>
              <w:t>01</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t>长征号</w:t>
            </w:r>
            <w:r>
              <w:t>01</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331</w:t>
      </w:r>
      <w:r w:rsidR="005529B1">
        <w:t xml:space="preserve">. </w:t>
      </w:r>
      <w:r w:rsidR="005529B1">
        <w:rPr>
          <w:rFonts w:hint="eastAsia"/>
        </w:rPr>
        <w:t>习近平在同团中央新一届领导班子成员集体谈话中指出，过去</w:t>
      </w:r>
      <w:r w:rsidR="005529B1">
        <w:rPr>
          <w:rFonts w:hint="eastAsia"/>
        </w:rPr>
        <w:t>5</w:t>
      </w:r>
      <w:r w:rsidR="005529B1">
        <w:rPr>
          <w:rFonts w:hint="eastAsia"/>
        </w:rPr>
        <w:t>年，共青团认真学习贯彻新时代中国特色社会主义思想，认真落实党中央关于共青团改革的部署，围绕保持和增强政治性、先进性、群众性，在（）等方面做了大量工作，推动团的精神风貌呈现新气象。</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组织引导青年</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推动青年发展</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维护青少年权益</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深化共青团改革</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332</w:t>
      </w:r>
      <w:r w:rsidR="005529B1">
        <w:t xml:space="preserve">. </w:t>
      </w:r>
      <w:r w:rsidR="005529B1">
        <w:rPr>
          <w:rFonts w:hint="eastAsia"/>
        </w:rPr>
        <w:t>习近平强调，要在广大青年中加强和改进理论武装工作，引导广大青年运用马克思主义（）观察分析问题，从而坚定正确政治方向，增强道路自信、理论自信、制度自信、文化自信，坚定听党话、跟党走的人生追求。</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立场</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观点</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思维</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方法</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w:t>
      </w:r>
      <w:r w:rsidR="00342161">
        <w:rPr>
          <w:rFonts w:hint="eastAsia"/>
        </w:rPr>
        <w:t>33</w:t>
      </w:r>
      <w:r w:rsidR="005529B1">
        <w:t xml:space="preserve">. </w:t>
      </w:r>
      <w:r w:rsidR="005529B1">
        <w:rPr>
          <w:rFonts w:hint="eastAsia"/>
        </w:rPr>
        <w:t>动员广大青年把报国之志转化为实际行动，主要的途径是要广泛动员青年建功新时代，全面贯彻党的十九大精神，围绕统筹推进</w:t>
      </w:r>
      <w:r w:rsidR="005529B1">
        <w:rPr>
          <w:rFonts w:hint="eastAsia"/>
        </w:rPr>
        <w:t xml:space="preserve"> </w:t>
      </w:r>
      <w:r w:rsidR="005529B1">
        <w:rPr>
          <w:rFonts w:hint="eastAsia"/>
        </w:rPr>
        <w:t>（）总体布局和协调推进（）战略布局，主动配合党和国家重大工作部署，努力成为担当民族复兴大任的时代新人。</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政治建设</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“五位一体”</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“四个全面”</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文化建设</w:t>
            </w:r>
          </w:p>
        </w:tc>
      </w:tr>
    </w:tbl>
    <w:p w:rsidR="005529B1" w:rsidRPr="000F0BCC" w:rsidRDefault="005529B1" w:rsidP="005529B1"/>
    <w:p w:rsidR="005529B1" w:rsidRDefault="00342161" w:rsidP="005529B1">
      <w:pPr>
        <w:spacing w:line="360" w:lineRule="auto"/>
      </w:pPr>
      <w:r>
        <w:rPr>
          <w:rFonts w:hint="eastAsia"/>
        </w:rPr>
        <w:t>334</w:t>
      </w:r>
      <w:r w:rsidR="005529B1">
        <w:t xml:space="preserve">. </w:t>
      </w:r>
      <w:r w:rsidR="005529B1">
        <w:rPr>
          <w:rFonts w:hint="eastAsia"/>
        </w:rPr>
        <w:t>干部要把人民放在心中最高位置。同人民风雨同舟是我们党战胜一切困难和风险的根本保证。离开了人民，我们就会一事无成。要牢记群众是真正的英雄，任何时候都不能忘记（）（）（），真正同人民结合起来。</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相信谁</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为了谁</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依靠谁</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我是谁</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335</w:t>
      </w:r>
      <w:r w:rsidR="005529B1">
        <w:t>.</w:t>
      </w:r>
      <w:r w:rsidR="005529B1" w:rsidRPr="000F5B7E">
        <w:rPr>
          <w:rFonts w:hint="eastAsia"/>
        </w:rPr>
        <w:t xml:space="preserve"> </w:t>
      </w:r>
      <w:r w:rsidR="005529B1">
        <w:rPr>
          <w:rFonts w:hint="eastAsia"/>
        </w:rPr>
        <w:t>前进道路上，我们必须按照新时代党的建设总要求，以政治建设为统领（），把党建设得更加坚强、更加有力。</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不断推进党的建设新的伟大工程</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不断增强党的凝聚力</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不断增强全党团结统一和创造活力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不断增强全党执政本领</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336</w:t>
      </w:r>
      <w:r w:rsidR="005529B1">
        <w:t xml:space="preserve">. </w:t>
      </w:r>
      <w:r w:rsidR="005529B1">
        <w:rPr>
          <w:rFonts w:hint="eastAsia"/>
        </w:rPr>
        <w:t>只有牢牢扭住经济建设这个中心，推动经济社会持续健康发展，才能全面增强我国的（</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lastRenderedPageBreak/>
              <w:t>A.</w:t>
            </w:r>
            <w:r>
              <w:rPr>
                <w:rFonts w:hint="eastAsia"/>
              </w:rPr>
              <w:t xml:space="preserve"> </w:t>
            </w:r>
            <w:r>
              <w:rPr>
                <w:rFonts w:hint="eastAsia"/>
              </w:rPr>
              <w:t>经济实力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科技实力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国防实力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综合国力</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337</w:t>
      </w:r>
      <w:r w:rsidR="005529B1">
        <w:t xml:space="preserve">. </w:t>
      </w:r>
      <w:r w:rsidR="005529B1">
        <w:rPr>
          <w:rFonts w:hint="eastAsia"/>
        </w:rPr>
        <w:t>改革开放</w:t>
      </w:r>
      <w:r w:rsidR="005529B1">
        <w:rPr>
          <w:rFonts w:hint="eastAsia"/>
        </w:rPr>
        <w:t>40</w:t>
      </w:r>
      <w:r w:rsidR="005529B1">
        <w:rPr>
          <w:rFonts w:hint="eastAsia"/>
        </w:rPr>
        <w:t>年，我国迎来了哪三大飞跃？</w:t>
      </w:r>
      <w:r w:rsidR="005529B1">
        <w:rPr>
          <w:rFonts w:hint="eastAsia"/>
        </w:rPr>
        <w:t xml:space="preserve"> (</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中华民族迎来了从站起来、富起来到强起来的伟大飞跃！</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中国特色社会主义迎来了从创立、发展到完善的伟大飞跃！</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中国外交迎来了从“一条线，打一片”到“多边外交”的伟大飞跃！</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中国人民迎来了从温饱不足到小康富裕的伟大飞跃</w:t>
            </w:r>
            <w:r>
              <w:rPr>
                <w:rFonts w:hint="eastAsia"/>
              </w:rPr>
              <w:t>!</w:t>
            </w:r>
            <w:r>
              <w:rPr>
                <w:color w:val="EFA030"/>
              </w:rPr>
              <w:t xml:space="preserve"> (</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338</w:t>
      </w:r>
      <w:r w:rsidR="005529B1">
        <w:t>.</w:t>
      </w:r>
      <w:r w:rsidR="005529B1" w:rsidRPr="00543544">
        <w:rPr>
          <w:rFonts w:hint="eastAsia"/>
        </w:rPr>
        <w:t xml:space="preserve"> </w:t>
      </w:r>
      <w:r w:rsidR="005529B1">
        <w:rPr>
          <w:rFonts w:hint="eastAsia"/>
        </w:rPr>
        <w:t>改革开放</w:t>
      </w:r>
      <w:r w:rsidR="005529B1">
        <w:rPr>
          <w:rFonts w:hint="eastAsia"/>
        </w:rPr>
        <w:t>40</w:t>
      </w:r>
      <w:r w:rsidR="005529B1">
        <w:rPr>
          <w:rFonts w:hint="eastAsia"/>
        </w:rPr>
        <w:t>年的实践充分证明</w:t>
      </w:r>
      <w:r w:rsidR="005529B1">
        <w:rPr>
          <w:rFonts w:hint="eastAsia"/>
        </w:rPr>
        <w:t>_______</w:t>
      </w:r>
      <w:r w:rsidR="005529B1">
        <w:rPr>
          <w:rFonts w:hint="eastAsia"/>
        </w:rPr>
        <w:t>。</w:t>
      </w:r>
      <w:r w:rsidR="005529B1">
        <w:rPr>
          <w:rFonts w:hint="eastAsia"/>
        </w:rPr>
        <w:t>(</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党的十一届三中全会以来我们党团结带领全国各族人民开辟的中国特色社会主义道路、理论、制度、文化是完全正确的，形成的党的基本理论、基本路线、基本方略是完全正确的。</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中国发展为广大发展中国家走向现代化提供了成功经验、展现了光明前景，是促进世界和平与发展的强大力量，是中华民族对人类文明进步作出的重大贡献。</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改革开放是党和人民大踏步赶上时代的重要法宝，是坚持和发展中国特色社会主义的必由之路，是决定当代中国命运的关键一招，也是决定实现“两个一百年”奋斗目标、实现中华民族伟大复兴的关键一招。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创新是改革开放的生命。实践发展永无止境，解放思想永无止境。</w:t>
            </w:r>
          </w:p>
        </w:tc>
      </w:tr>
    </w:tbl>
    <w:p w:rsidR="005529B1" w:rsidRDefault="005529B1" w:rsidP="005529B1"/>
    <w:p w:rsidR="005529B1" w:rsidRDefault="00342161" w:rsidP="005529B1">
      <w:pPr>
        <w:spacing w:line="360" w:lineRule="auto"/>
      </w:pPr>
      <w:r>
        <w:rPr>
          <w:rFonts w:hint="eastAsia"/>
        </w:rPr>
        <w:t>33</w:t>
      </w:r>
      <w:r w:rsidR="00A56770">
        <w:rPr>
          <w:rFonts w:hint="eastAsia"/>
        </w:rPr>
        <w:t>9</w:t>
      </w:r>
      <w:r w:rsidR="005529B1">
        <w:t>.</w:t>
      </w:r>
      <w:r w:rsidR="005529B1" w:rsidRPr="00543544">
        <w:rPr>
          <w:rFonts w:hint="eastAsia"/>
        </w:rPr>
        <w:t xml:space="preserve"> </w:t>
      </w:r>
      <w:r w:rsidR="005529B1">
        <w:rPr>
          <w:rFonts w:hint="eastAsia"/>
        </w:rPr>
        <w:t>我们党作出实行改革开放的历史性决策，是基于</w:t>
      </w:r>
      <w:r w:rsidR="005529B1">
        <w:rPr>
          <w:rFonts w:hint="eastAsia"/>
        </w:rPr>
        <w:t>_______</w:t>
      </w:r>
      <w:r w:rsidR="005529B1">
        <w:rPr>
          <w:rFonts w:hint="eastAsia"/>
        </w:rPr>
        <w:t>。</w:t>
      </w:r>
      <w:r w:rsidR="005529B1">
        <w:rPr>
          <w:rFonts w:hint="eastAsia"/>
        </w:rPr>
        <w:t>(</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对党和国家前途命运的深刻把握</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对社会主义革命和建设实践的深刻总结</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对时代潮流的深刻洞察</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对人民群众期盼和需要的深刻体悟</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340</w:t>
      </w:r>
      <w:r w:rsidR="005529B1">
        <w:t xml:space="preserve">. </w:t>
      </w:r>
      <w:r w:rsidR="005529B1">
        <w:rPr>
          <w:rFonts w:hint="eastAsia"/>
        </w:rPr>
        <w:t>经过改革开放</w:t>
      </w:r>
      <w:r w:rsidR="005529B1">
        <w:rPr>
          <w:rFonts w:hint="eastAsia"/>
        </w:rPr>
        <w:t>40</w:t>
      </w:r>
      <w:r w:rsidR="005529B1">
        <w:rPr>
          <w:rFonts w:hint="eastAsia"/>
        </w:rPr>
        <w:t>年，我国成为了</w:t>
      </w:r>
      <w:r w:rsidR="005529B1">
        <w:rPr>
          <w:rFonts w:hint="eastAsia"/>
        </w:rPr>
        <w:t>_______</w:t>
      </w:r>
      <w:r w:rsidR="005529B1">
        <w:rPr>
          <w:rFonts w:hint="eastAsia"/>
        </w:rPr>
        <w:t>第一大国。（</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lastRenderedPageBreak/>
              <w:t>A.</w:t>
            </w:r>
            <w:r>
              <w:rPr>
                <w:rFonts w:hint="eastAsia"/>
              </w:rPr>
              <w:t xml:space="preserve"> </w:t>
            </w:r>
            <w:r>
              <w:rPr>
                <w:rFonts w:hint="eastAsia"/>
              </w:rPr>
              <w:t>制造业</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货物贸易第一大国</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外资流入</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外汇储备</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341</w:t>
      </w:r>
      <w:r w:rsidR="005529B1">
        <w:t xml:space="preserve">. </w:t>
      </w:r>
      <w:r w:rsidR="005529B1">
        <w:rPr>
          <w:rFonts w:hint="eastAsia"/>
        </w:rPr>
        <w:t>经过改革开放</w:t>
      </w:r>
      <w:r w:rsidR="005529B1">
        <w:rPr>
          <w:rFonts w:hint="eastAsia"/>
        </w:rPr>
        <w:t>40</w:t>
      </w:r>
      <w:r w:rsidR="005529B1">
        <w:rPr>
          <w:rFonts w:hint="eastAsia"/>
        </w:rPr>
        <w:t>年，我国实现了哪三个第二？（</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军事第二强国</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世界第二大经济体</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商品消费第二大国</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外资流入第二大国</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342</w:t>
      </w:r>
      <w:r w:rsidR="005529B1">
        <w:t xml:space="preserve">. </w:t>
      </w:r>
      <w:r w:rsidR="005529B1">
        <w:rPr>
          <w:rFonts w:hint="eastAsia"/>
        </w:rPr>
        <w:t>改革开放</w:t>
      </w:r>
      <w:r w:rsidR="005529B1">
        <w:rPr>
          <w:rFonts w:hint="eastAsia"/>
        </w:rPr>
        <w:t>40</w:t>
      </w:r>
      <w:r w:rsidR="005529B1">
        <w:rPr>
          <w:rFonts w:hint="eastAsia"/>
        </w:rPr>
        <w:t>年宝贵经验告诉我们，我们必须坚持</w:t>
      </w:r>
      <w:r w:rsidR="005529B1">
        <w:rPr>
          <w:rFonts w:hint="eastAsia"/>
        </w:rPr>
        <w:t>_______</w:t>
      </w:r>
      <w:r w:rsidR="005529B1">
        <w:rPr>
          <w:rFonts w:hint="eastAsia"/>
        </w:rPr>
        <w:t>。（</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党对一切工作的领导，不断加强和改善党的领导</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以人民为中心，不断实现人民对美好生活的向往</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马克思主义指导地位，不断推进实践基础上的理论创新</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走中国特色社会主义道路，不断坚持和发展中国特色社会主义</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w:t>
      </w:r>
      <w:r w:rsidR="00342161">
        <w:rPr>
          <w:rFonts w:hint="eastAsia"/>
        </w:rPr>
        <w:t>43</w:t>
      </w:r>
      <w:r w:rsidR="005529B1">
        <w:t xml:space="preserve">. </w:t>
      </w:r>
      <w:r w:rsidR="005529B1">
        <w:rPr>
          <w:rFonts w:hint="eastAsia"/>
        </w:rPr>
        <w:t>______</w:t>
      </w:r>
      <w:r w:rsidR="005529B1">
        <w:rPr>
          <w:rFonts w:hint="eastAsia"/>
        </w:rPr>
        <w:t>是中国共产党人的初心和使命，也是改革开放的初心和使命。（</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为中国人民谋幸福</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为中国特色社会主义谋发展</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为中华民族谋复兴</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为世界谋和平</w:t>
            </w:r>
          </w:p>
        </w:tc>
      </w:tr>
    </w:tbl>
    <w:p w:rsidR="005529B1" w:rsidRDefault="005529B1" w:rsidP="005529B1"/>
    <w:p w:rsidR="005529B1" w:rsidRDefault="00342161" w:rsidP="005529B1">
      <w:pPr>
        <w:spacing w:line="360" w:lineRule="auto"/>
      </w:pPr>
      <w:r>
        <w:rPr>
          <w:rFonts w:hint="eastAsia"/>
        </w:rPr>
        <w:t>344</w:t>
      </w:r>
      <w:r w:rsidR="005529B1">
        <w:t xml:space="preserve">. </w:t>
      </w:r>
      <w:r w:rsidR="005529B1">
        <w:rPr>
          <w:rFonts w:hint="eastAsia"/>
        </w:rPr>
        <w:t>制度是关系党和国家事业发展的</w:t>
      </w:r>
      <w:r w:rsidR="005529B1">
        <w:rPr>
          <w:rFonts w:hint="eastAsia"/>
        </w:rPr>
        <w:t>______</w:t>
      </w:r>
      <w:r w:rsidR="005529B1">
        <w:rPr>
          <w:rFonts w:hint="eastAsia"/>
        </w:rPr>
        <w:t>问题。（</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根本性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全局性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稳定性</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D.</w:t>
            </w:r>
            <w:r>
              <w:rPr>
                <w:rFonts w:hint="eastAsia"/>
              </w:rPr>
              <w:t xml:space="preserve"> </w:t>
            </w:r>
            <w:r>
              <w:rPr>
                <w:rFonts w:hint="eastAsia"/>
              </w:rPr>
              <w:t>长期性</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345</w:t>
      </w:r>
      <w:r w:rsidR="005529B1">
        <w:t xml:space="preserve">. </w:t>
      </w:r>
      <w:r w:rsidR="005529B1">
        <w:rPr>
          <w:rFonts w:hint="eastAsia"/>
        </w:rPr>
        <w:t>改革开放</w:t>
      </w:r>
      <w:r w:rsidR="005529B1">
        <w:rPr>
          <w:rFonts w:hint="eastAsia"/>
        </w:rPr>
        <w:t>40</w:t>
      </w:r>
      <w:r w:rsidR="005529B1">
        <w:rPr>
          <w:rFonts w:hint="eastAsia"/>
        </w:rPr>
        <w:t>年来，我们始终坚持</w:t>
      </w:r>
      <w:r w:rsidR="005529B1">
        <w:rPr>
          <w:rFonts w:hint="eastAsia"/>
        </w:rPr>
        <w:t>______</w:t>
      </w:r>
      <w:r w:rsidR="005529B1">
        <w:rPr>
          <w:rFonts w:hint="eastAsia"/>
        </w:rPr>
        <w:t>。（</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解放思想、实事求是、与时俱进、求真务实，坚持马克思主义指导地位不动摇，坚持科学社会主义基本原则不动摇</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以经济建设为中心</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C. </w:t>
            </w:r>
            <w:r>
              <w:rPr>
                <w:rFonts w:hint="eastAsia"/>
              </w:rPr>
              <w:t>中国特色社会主义政治发展道路</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党对军队的绝对领导</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w:t>
      </w:r>
      <w:r w:rsidR="00342161">
        <w:rPr>
          <w:rFonts w:hint="eastAsia"/>
        </w:rPr>
        <w:t>4</w:t>
      </w:r>
      <w:r>
        <w:rPr>
          <w:rFonts w:hint="eastAsia"/>
        </w:rPr>
        <w:t>6</w:t>
      </w:r>
      <w:r w:rsidR="005529B1">
        <w:t xml:space="preserve">. </w:t>
      </w:r>
      <w:r w:rsidR="005529B1">
        <w:rPr>
          <w:rFonts w:hint="eastAsia"/>
        </w:rPr>
        <w:t>改革开放</w:t>
      </w:r>
      <w:r w:rsidR="005529B1">
        <w:rPr>
          <w:rFonts w:hint="eastAsia"/>
        </w:rPr>
        <w:t>40</w:t>
      </w:r>
      <w:r w:rsidR="005529B1">
        <w:rPr>
          <w:rFonts w:hint="eastAsia"/>
        </w:rPr>
        <w:t>年积累的经验告诉我们，必须坚持全面从严治党，不断提高党的</w:t>
      </w:r>
      <w:r w:rsidR="005529B1">
        <w:rPr>
          <w:rFonts w:hint="eastAsia"/>
        </w:rPr>
        <w:t>_____</w:t>
      </w:r>
      <w:r w:rsidR="005529B1">
        <w:rPr>
          <w:rFonts w:hint="eastAsia"/>
        </w:rPr>
        <w:t>。（</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创造力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执行力</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凝聚力</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D. </w:t>
            </w:r>
            <w:r>
              <w:rPr>
                <w:rFonts w:hint="eastAsia"/>
              </w:rPr>
              <w:t>战斗力</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w:t>
      </w:r>
      <w:r w:rsidR="00342161">
        <w:rPr>
          <w:rFonts w:hint="eastAsia"/>
        </w:rPr>
        <w:t>4</w:t>
      </w:r>
      <w:r>
        <w:rPr>
          <w:rFonts w:hint="eastAsia"/>
        </w:rPr>
        <w:t>7</w:t>
      </w:r>
      <w:r w:rsidR="005529B1">
        <w:t xml:space="preserve">. </w:t>
      </w:r>
      <w:r w:rsidR="005529B1">
        <w:rPr>
          <w:rFonts w:hint="eastAsia"/>
        </w:rPr>
        <w:t>党的十一届三中全会以来我们党团结带领全国各族人民开辟的中国特色社会主义</w:t>
      </w:r>
      <w:r w:rsidR="005529B1">
        <w:rPr>
          <w:rFonts w:hint="eastAsia"/>
        </w:rPr>
        <w:t>_______</w:t>
      </w:r>
      <w:r w:rsidR="005529B1">
        <w:rPr>
          <w:rFonts w:hint="eastAsia"/>
        </w:rPr>
        <w:t>是完全正确的。（</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道路</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理论</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制度</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文化</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w:t>
      </w:r>
      <w:r w:rsidR="00342161">
        <w:rPr>
          <w:rFonts w:hint="eastAsia"/>
        </w:rPr>
        <w:t>4</w:t>
      </w:r>
      <w:r>
        <w:rPr>
          <w:rFonts w:hint="eastAsia"/>
        </w:rPr>
        <w:t>8</w:t>
      </w:r>
      <w:r w:rsidR="005529B1">
        <w:t xml:space="preserve">. </w:t>
      </w:r>
      <w:r w:rsidR="005529B1">
        <w:rPr>
          <w:rFonts w:hint="eastAsia"/>
        </w:rPr>
        <w:t>在坚持党的领导这个决定党和国家前途命运的重大原则问题上，全党全国必须保持高度的</w:t>
      </w:r>
      <w:r w:rsidR="005529B1">
        <w:rPr>
          <w:rFonts w:hint="eastAsia"/>
        </w:rPr>
        <w:t>_____</w:t>
      </w:r>
      <w:r w:rsidR="005529B1">
        <w:rPr>
          <w:rFonts w:hint="eastAsia"/>
        </w:rPr>
        <w:t>，丝毫不能动摇。（</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 xml:space="preserve">A. </w:t>
            </w:r>
            <w:r>
              <w:rPr>
                <w:rFonts w:hint="eastAsia"/>
              </w:rPr>
              <w:t>行为自觉</w:t>
            </w:r>
            <w:r>
              <w:rPr>
                <w:color w:val="EFA030"/>
              </w:rPr>
              <w:t xml:space="preserve"> </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B. </w:t>
            </w:r>
            <w:r>
              <w:rPr>
                <w:rFonts w:hint="eastAsia"/>
              </w:rPr>
              <w:t>思想自觉</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 xml:space="preserve">C. </w:t>
            </w:r>
            <w:r>
              <w:rPr>
                <w:rFonts w:hint="eastAsia"/>
              </w:rPr>
              <w:t>政治自觉</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lastRenderedPageBreak/>
              <w:t xml:space="preserve">D. </w:t>
            </w:r>
            <w:r>
              <w:rPr>
                <w:rFonts w:hint="eastAsia"/>
              </w:rPr>
              <w:t>行动自觉</w:t>
            </w:r>
            <w:r>
              <w:rPr>
                <w:color w:val="EFA030"/>
              </w:rPr>
              <w:t>(</w:t>
            </w:r>
            <w:r>
              <w:rPr>
                <w:color w:val="EFA030"/>
              </w:rPr>
              <w:t>正确答案</w:t>
            </w:r>
            <w:r>
              <w:rPr>
                <w:color w:val="EFA030"/>
              </w:rPr>
              <w:t>)</w:t>
            </w:r>
          </w:p>
        </w:tc>
      </w:tr>
    </w:tbl>
    <w:p w:rsidR="005529B1" w:rsidRDefault="005529B1" w:rsidP="005529B1"/>
    <w:p w:rsidR="005529B1" w:rsidRDefault="00A56770" w:rsidP="005529B1">
      <w:pPr>
        <w:spacing w:line="360" w:lineRule="auto"/>
      </w:pPr>
      <w:r>
        <w:rPr>
          <w:rFonts w:hint="eastAsia"/>
        </w:rPr>
        <w:t>3</w:t>
      </w:r>
      <w:r w:rsidR="00342161">
        <w:rPr>
          <w:rFonts w:hint="eastAsia"/>
        </w:rPr>
        <w:t>4</w:t>
      </w:r>
      <w:r>
        <w:rPr>
          <w:rFonts w:hint="eastAsia"/>
        </w:rPr>
        <w:t>9</w:t>
      </w:r>
      <w:r w:rsidR="005529B1">
        <w:t xml:space="preserve">. </w:t>
      </w:r>
      <w:r w:rsidR="005529B1">
        <w:rPr>
          <w:rFonts w:hint="eastAsia"/>
        </w:rPr>
        <w:t>我们要</w:t>
      </w:r>
      <w:r w:rsidR="005529B1">
        <w:rPr>
          <w:rFonts w:hint="eastAsia"/>
        </w:rPr>
        <w:t>_______</w:t>
      </w:r>
      <w:r w:rsidR="005529B1">
        <w:rPr>
          <w:rFonts w:hint="eastAsia"/>
        </w:rPr>
        <w:t>，确保人民依法享有广泛充分、真实具体、有效管用的民主权利。（</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健全民主制度</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拓宽民主渠道</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丰富民主形式</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完善法治保障</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35</w:t>
      </w:r>
      <w:r w:rsidR="00A56770">
        <w:rPr>
          <w:rFonts w:hint="eastAsia"/>
        </w:rPr>
        <w:t>0</w:t>
      </w:r>
      <w:r w:rsidR="005529B1">
        <w:t xml:space="preserve">. </w:t>
      </w:r>
      <w:r w:rsidR="005529B1">
        <w:rPr>
          <w:rFonts w:hint="eastAsia"/>
        </w:rPr>
        <w:t>改革开放</w:t>
      </w:r>
      <w:r w:rsidR="005529B1">
        <w:rPr>
          <w:rFonts w:hint="eastAsia"/>
        </w:rPr>
        <w:t>40</w:t>
      </w:r>
      <w:r w:rsidR="005529B1">
        <w:rPr>
          <w:rFonts w:hint="eastAsia"/>
        </w:rPr>
        <w:t>年来，我国外交格局发生了很大变化，我国日益走近世界舞台中央，成为国际社会公认的</w:t>
      </w:r>
      <w:r w:rsidR="005529B1">
        <w:rPr>
          <w:rFonts w:hint="eastAsia"/>
        </w:rPr>
        <w:t>______</w:t>
      </w:r>
      <w:r w:rsidR="005529B1">
        <w:rPr>
          <w:rFonts w:hint="eastAsia"/>
        </w:rPr>
        <w:t>。（</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世界和平的建设者</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全球发展的贡献者</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国际秩序的维护者</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世界和平的维护者</w:t>
            </w:r>
          </w:p>
        </w:tc>
      </w:tr>
    </w:tbl>
    <w:p w:rsidR="005529B1" w:rsidRDefault="005529B1" w:rsidP="005529B1"/>
    <w:p w:rsidR="005529B1" w:rsidRDefault="00342161" w:rsidP="005529B1">
      <w:pPr>
        <w:spacing w:line="360" w:lineRule="auto"/>
      </w:pPr>
      <w:r>
        <w:rPr>
          <w:rFonts w:hint="eastAsia"/>
        </w:rPr>
        <w:t>35</w:t>
      </w:r>
      <w:r w:rsidR="00A56770">
        <w:rPr>
          <w:rFonts w:hint="eastAsia"/>
        </w:rPr>
        <w:t>1</w:t>
      </w:r>
      <w:r w:rsidR="005529B1">
        <w:t xml:space="preserve">. </w:t>
      </w:r>
      <w:r w:rsidR="005529B1">
        <w:rPr>
          <w:rFonts w:hint="eastAsia"/>
        </w:rPr>
        <w:t>40</w:t>
      </w:r>
      <w:r w:rsidR="005529B1">
        <w:rPr>
          <w:rFonts w:hint="eastAsia"/>
        </w:rPr>
        <w:t>年春风化雨、春华秋实，改革开放极大改变了</w:t>
      </w:r>
      <w:r w:rsidR="005529B1">
        <w:rPr>
          <w:rFonts w:hint="eastAsia"/>
        </w:rPr>
        <w:t>_______</w:t>
      </w:r>
      <w:r w:rsidR="005529B1">
        <w:rPr>
          <w:rFonts w:hint="eastAsia"/>
        </w:rPr>
        <w:t>。（</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中国的面貌</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中华民族的面貌</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中国人民的面貌</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r>
              <w:rPr>
                <w:rFonts w:hint="eastAsia"/>
              </w:rPr>
              <w:t>D.</w:t>
            </w:r>
            <w:r>
              <w:rPr>
                <w:rFonts w:hint="eastAsia"/>
              </w:rPr>
              <w:t>中国共产党的面貌</w:t>
            </w:r>
            <w:r>
              <w:rPr>
                <w:color w:val="EFA030"/>
              </w:rPr>
              <w:t>(</w:t>
            </w:r>
            <w:r>
              <w:rPr>
                <w:color w:val="EFA030"/>
              </w:rPr>
              <w:t>正确答案</w:t>
            </w:r>
            <w:r>
              <w:rPr>
                <w:color w:val="EFA030"/>
              </w:rPr>
              <w:t>)</w:t>
            </w:r>
          </w:p>
        </w:tc>
      </w:tr>
    </w:tbl>
    <w:p w:rsidR="005529B1" w:rsidRDefault="005529B1" w:rsidP="005529B1"/>
    <w:p w:rsidR="005529B1" w:rsidRDefault="00342161" w:rsidP="005529B1">
      <w:pPr>
        <w:spacing w:line="360" w:lineRule="auto"/>
      </w:pPr>
      <w:r>
        <w:rPr>
          <w:rFonts w:hint="eastAsia"/>
        </w:rPr>
        <w:t>35</w:t>
      </w:r>
      <w:r w:rsidR="00A56770">
        <w:rPr>
          <w:rFonts w:hint="eastAsia"/>
        </w:rPr>
        <w:t>2</w:t>
      </w:r>
      <w:r w:rsidR="005529B1">
        <w:t xml:space="preserve">. </w:t>
      </w:r>
      <w:r w:rsidR="005529B1">
        <w:rPr>
          <w:rFonts w:hint="eastAsia"/>
        </w:rPr>
        <w:t>我们必须坚持扩大开放，前进道路上，我们必须高举</w:t>
      </w:r>
      <w:r w:rsidR="005529B1">
        <w:rPr>
          <w:rFonts w:hint="eastAsia"/>
        </w:rPr>
        <w:t>________</w:t>
      </w:r>
      <w:r w:rsidR="005529B1">
        <w:rPr>
          <w:rFonts w:hint="eastAsia"/>
        </w:rPr>
        <w:t>的旗帜。（</w:t>
      </w:r>
      <w:r w:rsidR="005529B1">
        <w:t xml:space="preserve"> </w:t>
      </w:r>
      <w:r w:rsidR="005529B1">
        <w:rPr>
          <w:rFonts w:hint="eastAsia"/>
        </w:rPr>
        <w:t>）</w:t>
      </w:r>
      <w:r w:rsidR="005529B1">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5529B1" w:rsidTr="00237ADB">
        <w:trPr>
          <w:trHeight w:val="500"/>
        </w:trPr>
        <w:tc>
          <w:tcPr>
            <w:tcW w:w="7400" w:type="dxa"/>
            <w:shd w:val="clear" w:color="auto" w:fill="FFFFFF"/>
            <w:vAlign w:val="center"/>
          </w:tcPr>
          <w:p w:rsidR="005529B1" w:rsidRDefault="005529B1" w:rsidP="00237ADB">
            <w:r>
              <w:t>A.</w:t>
            </w:r>
            <w:r>
              <w:rPr>
                <w:rFonts w:hint="eastAsia"/>
              </w:rPr>
              <w:t xml:space="preserve"> </w:t>
            </w:r>
            <w:r>
              <w:rPr>
                <w:rFonts w:hint="eastAsia"/>
              </w:rPr>
              <w:t>和平</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B.</w:t>
            </w:r>
            <w:r>
              <w:rPr>
                <w:rFonts w:hint="eastAsia"/>
              </w:rPr>
              <w:t xml:space="preserve"> </w:t>
            </w:r>
            <w:r>
              <w:rPr>
                <w:rFonts w:hint="eastAsia"/>
              </w:rPr>
              <w:t>发展</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C.</w:t>
            </w:r>
            <w:r>
              <w:rPr>
                <w:rFonts w:hint="eastAsia"/>
              </w:rPr>
              <w:t xml:space="preserve"> </w:t>
            </w:r>
            <w:r>
              <w:rPr>
                <w:rFonts w:hint="eastAsia"/>
              </w:rPr>
              <w:t>合作</w:t>
            </w:r>
            <w:r>
              <w:rPr>
                <w:color w:val="EFA030"/>
              </w:rPr>
              <w:t>(</w:t>
            </w:r>
            <w:r>
              <w:rPr>
                <w:color w:val="EFA030"/>
              </w:rPr>
              <w:t>正确答案</w:t>
            </w:r>
            <w:r>
              <w:rPr>
                <w:color w:val="EFA030"/>
              </w:rPr>
              <w:t>)</w:t>
            </w:r>
          </w:p>
        </w:tc>
      </w:tr>
      <w:tr w:rsidR="005529B1" w:rsidTr="00237ADB">
        <w:trPr>
          <w:trHeight w:val="500"/>
        </w:trPr>
        <w:tc>
          <w:tcPr>
            <w:tcW w:w="7400" w:type="dxa"/>
            <w:shd w:val="clear" w:color="auto" w:fill="FFFFFF"/>
            <w:vAlign w:val="center"/>
          </w:tcPr>
          <w:p w:rsidR="005529B1" w:rsidRDefault="005529B1" w:rsidP="00237ADB">
            <w:pPr>
              <w:rPr>
                <w:rFonts w:ascii="微软雅黑" w:eastAsia="微软雅黑" w:hAnsi="微软雅黑" w:cs="微软雅黑"/>
                <w:sz w:val="28"/>
              </w:rPr>
            </w:pPr>
            <w:r>
              <w:t>D.</w:t>
            </w:r>
            <w:r>
              <w:rPr>
                <w:rFonts w:hint="eastAsia"/>
              </w:rPr>
              <w:t xml:space="preserve"> </w:t>
            </w:r>
            <w:r>
              <w:rPr>
                <w:rFonts w:hint="eastAsia"/>
              </w:rPr>
              <w:t>共赢</w:t>
            </w:r>
            <w:r>
              <w:rPr>
                <w:color w:val="EFA030"/>
              </w:rPr>
              <w:t>(</w:t>
            </w:r>
            <w:r>
              <w:rPr>
                <w:color w:val="EFA030"/>
              </w:rPr>
              <w:t>正确答案</w:t>
            </w:r>
            <w:r>
              <w:rPr>
                <w:color w:val="EFA030"/>
              </w:rPr>
              <w:t>)</w:t>
            </w:r>
          </w:p>
        </w:tc>
      </w:tr>
    </w:tbl>
    <w:p w:rsidR="00A56770" w:rsidRPr="00A56770" w:rsidRDefault="00A56770" w:rsidP="00342161"/>
    <w:sectPr w:rsidR="00A56770" w:rsidRPr="00A5677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9D" w:rsidRDefault="00403F9D" w:rsidP="007B76D2">
      <w:r>
        <w:separator/>
      </w:r>
    </w:p>
  </w:endnote>
  <w:endnote w:type="continuationSeparator" w:id="0">
    <w:p w:rsidR="00403F9D" w:rsidRDefault="00403F9D" w:rsidP="007B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9D" w:rsidRDefault="00403F9D" w:rsidP="007B76D2">
      <w:r>
        <w:separator/>
      </w:r>
    </w:p>
  </w:footnote>
  <w:footnote w:type="continuationSeparator" w:id="0">
    <w:p w:rsidR="00403F9D" w:rsidRDefault="00403F9D" w:rsidP="007B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F"/>
    <w:rsid w:val="000925EC"/>
    <w:rsid w:val="000D3DFD"/>
    <w:rsid w:val="001948C7"/>
    <w:rsid w:val="001E6FDC"/>
    <w:rsid w:val="00207626"/>
    <w:rsid w:val="00237ADB"/>
    <w:rsid w:val="002E76D7"/>
    <w:rsid w:val="00342161"/>
    <w:rsid w:val="003A16F3"/>
    <w:rsid w:val="00403F9D"/>
    <w:rsid w:val="00416ABE"/>
    <w:rsid w:val="00487DE6"/>
    <w:rsid w:val="005529B1"/>
    <w:rsid w:val="005622DF"/>
    <w:rsid w:val="006D741E"/>
    <w:rsid w:val="007920F0"/>
    <w:rsid w:val="007939E2"/>
    <w:rsid w:val="007B76D2"/>
    <w:rsid w:val="00A56770"/>
    <w:rsid w:val="00A92CB0"/>
    <w:rsid w:val="00AC7D7E"/>
    <w:rsid w:val="00AE1002"/>
    <w:rsid w:val="00DF0BDF"/>
    <w:rsid w:val="00F74988"/>
    <w:rsid w:val="00FA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EECBE"/>
  <w15:docId w15:val="{D1A4940B-5842-4D9C-A0CC-174BF427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76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76D2"/>
    <w:rPr>
      <w:sz w:val="18"/>
      <w:szCs w:val="18"/>
      <w:bdr w:val="nil"/>
    </w:rPr>
  </w:style>
  <w:style w:type="paragraph" w:styleId="a5">
    <w:name w:val="footer"/>
    <w:basedOn w:val="a"/>
    <w:link w:val="a6"/>
    <w:unhideWhenUsed/>
    <w:rsid w:val="007B76D2"/>
    <w:pPr>
      <w:tabs>
        <w:tab w:val="center" w:pos="4153"/>
        <w:tab w:val="right" w:pos="8306"/>
      </w:tabs>
      <w:snapToGrid w:val="0"/>
    </w:pPr>
    <w:rPr>
      <w:sz w:val="18"/>
      <w:szCs w:val="18"/>
    </w:rPr>
  </w:style>
  <w:style w:type="character" w:customStyle="1" w:styleId="a6">
    <w:name w:val="页脚 字符"/>
    <w:basedOn w:val="a0"/>
    <w:link w:val="a5"/>
    <w:rsid w:val="007B76D2"/>
    <w:rPr>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90</Pages>
  <Words>6476</Words>
  <Characters>36917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7994_1</dc:creator>
  <cp:lastModifiedBy>柏玉洁</cp:lastModifiedBy>
  <cp:revision>16</cp:revision>
  <dcterms:created xsi:type="dcterms:W3CDTF">2019-04-15T01:43:00Z</dcterms:created>
  <dcterms:modified xsi:type="dcterms:W3CDTF">2019-04-23T06:42:00Z</dcterms:modified>
</cp:coreProperties>
</file>